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CCAD" w14:textId="77777777" w:rsidR="00EF27E8" w:rsidRPr="007E153C" w:rsidRDefault="00B65B43">
      <w:pPr>
        <w:jc w:val="center"/>
        <w:rPr>
          <w:rFonts w:ascii="Comic Sans MS" w:hAnsi="Comic Sans MS"/>
          <w:sz w:val="22"/>
        </w:rPr>
      </w:pPr>
      <w:r w:rsidRPr="007E153C">
        <w:rPr>
          <w:rFonts w:ascii="Comic Sans MS" w:hAnsi="Comic Sans MS" w:cs="Arial"/>
          <w:noProof/>
          <w:sz w:val="22"/>
          <w:lang w:val="en-GB" w:eastAsia="en-GB"/>
        </w:rPr>
        <w:drawing>
          <wp:inline distT="0" distB="0" distL="0" distR="0" wp14:anchorId="3A6AB2D8" wp14:editId="2A5BE083">
            <wp:extent cx="1148316" cy="1084521"/>
            <wp:effectExtent l="0" t="0" r="0" b="190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23" cy="108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FC4CA" w14:textId="1CA472C9" w:rsidR="00EF27E8" w:rsidRDefault="003C7F4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31</w:t>
      </w:r>
      <w:r w:rsidR="00265BAB">
        <w:rPr>
          <w:rFonts w:ascii="Comic Sans MS" w:hAnsi="Comic Sans MS"/>
          <w:sz w:val="22"/>
        </w:rPr>
        <w:t>/</w:t>
      </w:r>
      <w:r>
        <w:rPr>
          <w:rFonts w:ascii="Comic Sans MS" w:hAnsi="Comic Sans MS"/>
          <w:sz w:val="22"/>
        </w:rPr>
        <w:t>08</w:t>
      </w:r>
      <w:r w:rsidR="00265BAB">
        <w:rPr>
          <w:rFonts w:ascii="Comic Sans MS" w:hAnsi="Comic Sans MS"/>
          <w:sz w:val="22"/>
        </w:rPr>
        <w:t>/202</w:t>
      </w:r>
      <w:r>
        <w:rPr>
          <w:rFonts w:ascii="Comic Sans MS" w:hAnsi="Comic Sans MS"/>
          <w:sz w:val="22"/>
        </w:rPr>
        <w:t>3</w:t>
      </w:r>
    </w:p>
    <w:p w14:paraId="6BD44496" w14:textId="18349908" w:rsidR="003C7F4E" w:rsidRDefault="003C7F4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Operational Information</w:t>
      </w:r>
    </w:p>
    <w:p w14:paraId="30814B79" w14:textId="77777777" w:rsidR="003C7F4E" w:rsidRDefault="00471962" w:rsidP="003C7F4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Dear </w:t>
      </w:r>
      <w:r w:rsidR="00CA1869">
        <w:rPr>
          <w:rFonts w:ascii="Comic Sans MS" w:hAnsi="Comic Sans MS"/>
          <w:sz w:val="22"/>
        </w:rPr>
        <w:t>Parents</w:t>
      </w:r>
      <w:r w:rsidR="00964153">
        <w:rPr>
          <w:rFonts w:ascii="Comic Sans MS" w:hAnsi="Comic Sans MS"/>
          <w:sz w:val="22"/>
        </w:rPr>
        <w:t>,</w:t>
      </w:r>
    </w:p>
    <w:p w14:paraId="032E9EDE" w14:textId="527A14EB" w:rsidR="003C7F4E" w:rsidRPr="003C7F4E" w:rsidRDefault="003C7F4E" w:rsidP="003C7F4E">
      <w:pPr>
        <w:rPr>
          <w:rFonts w:ascii="Comic Sans MS" w:hAnsi="Comic Sans MS"/>
          <w:sz w:val="22"/>
        </w:rPr>
      </w:pP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 xml:space="preserve">The return to school is almost here and we look forward to seeing everyone </w:t>
      </w:r>
      <w:r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tomorrow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 xml:space="preserve">.   </w:t>
      </w:r>
    </w:p>
    <w:p w14:paraId="65133A51" w14:textId="77777777" w:rsid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The following information should be noted.   </w:t>
      </w:r>
    </w:p>
    <w:p w14:paraId="0D799BD4" w14:textId="44162A76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P2 - P7 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School starts at </w:t>
      </w: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8:45am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 for all pupils.   </w:t>
      </w:r>
    </w:p>
    <w:p w14:paraId="0D5BCEEA" w14:textId="77777777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Start &amp; Finishing Times </w:t>
      </w:r>
    </w:p>
    <w:p w14:paraId="688295AB" w14:textId="77777777" w:rsid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</w:pPr>
    </w:p>
    <w:p w14:paraId="161D91A5" w14:textId="2167DC8B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Friday finish P1 -P3 </w:t>
      </w:r>
      <w:proofErr w:type="gramStart"/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pupils  is</w:t>
      </w:r>
      <w:proofErr w:type="gramEnd"/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 at 1:45pm </w:t>
      </w:r>
    </w:p>
    <w:p w14:paraId="076927FC" w14:textId="288474A6" w:rsid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Friday finish</w:t>
      </w:r>
      <w:r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 </w:t>
      </w: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P4 -P7 </w:t>
      </w:r>
      <w:proofErr w:type="gramStart"/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pupils  is</w:t>
      </w:r>
      <w:proofErr w:type="gramEnd"/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 at 2:00 pm </w:t>
      </w:r>
    </w:p>
    <w:p w14:paraId="65096F0A" w14:textId="35F5BEAE" w:rsid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</w:pPr>
    </w:p>
    <w:p w14:paraId="2FA0F034" w14:textId="4C2BD04F" w:rsid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</w:pPr>
    </w:p>
    <w:p w14:paraId="74973B25" w14:textId="0334471F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New P1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 pupils have their start time in their induction pack.  </w:t>
      </w:r>
      <w:r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 xml:space="preserve"> </w:t>
      </w:r>
      <w:r w:rsidRPr="003C7F4E">
        <w:rPr>
          <w:rFonts w:ascii="Comic Sans MS" w:eastAsia="Times New Roman" w:hAnsi="Comic Sans MS" w:cs="Times New Roman"/>
          <w:color w:val="000000"/>
          <w:szCs w:val="20"/>
          <w:highlight w:val="yellow"/>
          <w:lang w:val="en-GB" w:eastAsia="en-GB"/>
        </w:rPr>
        <w:t xml:space="preserve">Yellow Group 9:00- </w:t>
      </w:r>
      <w:proofErr w:type="gramStart"/>
      <w:r w:rsidRPr="003C7F4E">
        <w:rPr>
          <w:rFonts w:ascii="Comic Sans MS" w:eastAsia="Times New Roman" w:hAnsi="Comic Sans MS" w:cs="Times New Roman"/>
          <w:color w:val="000000"/>
          <w:szCs w:val="20"/>
          <w:highlight w:val="yellow"/>
          <w:lang w:val="en-GB" w:eastAsia="en-GB"/>
        </w:rPr>
        <w:t>10:30</w:t>
      </w:r>
      <w:r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 xml:space="preserve">  &amp;</w:t>
      </w:r>
      <w:proofErr w:type="gramEnd"/>
      <w:r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 xml:space="preserve"> </w:t>
      </w:r>
      <w:r w:rsidRPr="003C7F4E">
        <w:rPr>
          <w:rFonts w:ascii="Comic Sans MS" w:eastAsia="Times New Roman" w:hAnsi="Comic Sans MS" w:cs="Times New Roman"/>
          <w:color w:val="000000"/>
          <w:szCs w:val="20"/>
          <w:highlight w:val="cyan"/>
          <w:lang w:val="en-GB" w:eastAsia="en-GB"/>
        </w:rPr>
        <w:t>Blue Group 11:00- 12:30</w:t>
      </w:r>
    </w:p>
    <w:p w14:paraId="47E3433C" w14:textId="77777777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</w:p>
    <w:p w14:paraId="682F9522" w14:textId="77777777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 </w:t>
      </w:r>
    </w:p>
    <w:p w14:paraId="04792819" w14:textId="77777777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u w:val="single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u w:val="single"/>
          <w:lang w:val="en-GB" w:eastAsia="en-GB"/>
        </w:rPr>
        <w:t>Access to school </w:t>
      </w:r>
    </w:p>
    <w:p w14:paraId="37040C64" w14:textId="74B4AE83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The following access points will be used for start Mon - Fri and </w:t>
      </w:r>
      <w:proofErr w:type="gramStart"/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end  of</w:t>
      </w:r>
      <w:proofErr w:type="gramEnd"/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 the school day </w:t>
      </w:r>
    </w:p>
    <w:p w14:paraId="315C32D8" w14:textId="77777777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P1A &amp; P1B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 – Green door at Ean Hill side of the school</w:t>
      </w:r>
    </w:p>
    <w:p w14:paraId="39174C21" w14:textId="77777777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P2. P3, P2/3, P4 &amp; P4/5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 – canopy door</w:t>
      </w:r>
    </w:p>
    <w:p w14:paraId="4DD068A7" w14:textId="77777777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P6/7, P5 &amp; P7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 – Extension door</w:t>
      </w:r>
    </w:p>
    <w:p w14:paraId="4F4BA044" w14:textId="77777777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P6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 – PE Hall side door.</w:t>
      </w:r>
    </w:p>
    <w:p w14:paraId="275DCB90" w14:textId="77777777" w:rsid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</w:pPr>
    </w:p>
    <w:p w14:paraId="546054F8" w14:textId="03311F5C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u w:val="single"/>
          <w:lang w:val="en-GB" w:eastAsia="en-GB"/>
        </w:rPr>
        <w:t>School Meals </w:t>
      </w: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u w:val="single"/>
          <w:lang w:val="en-GB" w:eastAsia="en-GB"/>
        </w:rPr>
        <w:t>Service</w:t>
      </w: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.</w:t>
      </w:r>
    </w:p>
    <w:p w14:paraId="47474D29" w14:textId="77777777" w:rsid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The school meals service will be operational fro</w:t>
      </w:r>
      <w:r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m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 xml:space="preserve"> </w:t>
      </w:r>
      <w:r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Fri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 xml:space="preserve">day 1st Sept. </w:t>
      </w:r>
    </w:p>
    <w:p w14:paraId="0EA89FD7" w14:textId="427BA637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 xml:space="preserve">Breakfast club will be open on </w:t>
      </w:r>
      <w:r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Friday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 xml:space="preserve"> 1st at 8:15am in the </w:t>
      </w:r>
      <w:proofErr w:type="gramStart"/>
      <w:r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D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inner</w:t>
      </w:r>
      <w:proofErr w:type="gramEnd"/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 xml:space="preserve"> </w:t>
      </w:r>
      <w:r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H</w:t>
      </w:r>
      <w:r w:rsidRPr="003C7F4E"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  <w:t>all.</w:t>
      </w:r>
    </w:p>
    <w:p w14:paraId="7608A43D" w14:textId="0E8CC286" w:rsid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After school clubs</w:t>
      </w:r>
    </w:p>
    <w:p w14:paraId="490F47B4" w14:textId="789C922C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Kidz club will operate from Monday 4</w:t>
      </w: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vertAlign w:val="superscript"/>
          <w:lang w:val="en-GB" w:eastAsia="en-GB"/>
        </w:rPr>
        <w:t>th</w:t>
      </w:r>
      <w:r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 at 2pm </w:t>
      </w:r>
      <w:proofErr w:type="gramStart"/>
      <w:r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( forms</w:t>
      </w:r>
      <w:proofErr w:type="gramEnd"/>
      <w:r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 are online or at the office ) </w:t>
      </w:r>
    </w:p>
    <w:p w14:paraId="299C2F83" w14:textId="77777777" w:rsid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No </w:t>
      </w:r>
      <w:r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other </w:t>
      </w: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after school clubs will be operational on w/b </w:t>
      </w:r>
      <w:r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4</w:t>
      </w: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th </w:t>
      </w:r>
      <w:r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–</w:t>
      </w: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8th</w:t>
      </w: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 xml:space="preserve"> Sept. </w:t>
      </w:r>
    </w:p>
    <w:p w14:paraId="4491ADA6" w14:textId="3854D5D5" w:rsidR="003C7F4E" w:rsidRPr="003C7F4E" w:rsidRDefault="003C7F4E" w:rsidP="003C7F4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Cs w:val="20"/>
          <w:lang w:val="en-GB" w:eastAsia="en-GB"/>
        </w:rPr>
      </w:pPr>
      <w:r w:rsidRPr="003C7F4E">
        <w:rPr>
          <w:rFonts w:ascii="Comic Sans MS" w:eastAsia="Times New Roman" w:hAnsi="Comic Sans MS" w:cs="Times New Roman"/>
          <w:b/>
          <w:bCs/>
          <w:color w:val="000000"/>
          <w:szCs w:val="20"/>
          <w:lang w:val="en-GB" w:eastAsia="en-GB"/>
        </w:rPr>
        <w:t>Information about after school clubs will be sent out in due course.</w:t>
      </w:r>
    </w:p>
    <w:p w14:paraId="4D237DFB" w14:textId="65A4E8F0" w:rsidR="003C7F4E" w:rsidRDefault="003C7F4E" w:rsidP="00964153">
      <w:pPr>
        <w:rPr>
          <w:rFonts w:ascii="Comic Sans MS" w:hAnsi="Comic Sans MS"/>
          <w:sz w:val="22"/>
        </w:rPr>
      </w:pPr>
    </w:p>
    <w:p w14:paraId="16D593DA" w14:textId="77777777" w:rsidR="003C7F4E" w:rsidRDefault="003C7F4E" w:rsidP="00964153">
      <w:pPr>
        <w:rPr>
          <w:rFonts w:ascii="Comic Sans MS" w:hAnsi="Comic Sans MS"/>
          <w:sz w:val="22"/>
        </w:rPr>
      </w:pPr>
    </w:p>
    <w:p w14:paraId="37BAAA38" w14:textId="77777777" w:rsidR="00964153" w:rsidRDefault="00964153" w:rsidP="00964153">
      <w:pPr>
        <w:rPr>
          <w:rFonts w:ascii="Comic Sans MS" w:hAnsi="Comic Sans MS"/>
          <w:sz w:val="22"/>
        </w:rPr>
      </w:pPr>
    </w:p>
    <w:p w14:paraId="0F20F792" w14:textId="77777777" w:rsidR="00964153" w:rsidRDefault="00964153" w:rsidP="0096415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Kind regards </w:t>
      </w:r>
    </w:p>
    <w:p w14:paraId="7EC64B9D" w14:textId="77777777" w:rsidR="00964153" w:rsidRDefault="00964153" w:rsidP="00964153">
      <w:pPr>
        <w:rPr>
          <w:rFonts w:ascii="Comic Sans MS" w:hAnsi="Comic Sans MS"/>
          <w:sz w:val="22"/>
        </w:rPr>
      </w:pPr>
    </w:p>
    <w:p w14:paraId="184FD35A" w14:textId="77777777" w:rsidR="00964153" w:rsidRDefault="00964153" w:rsidP="0096415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 O’Neill</w:t>
      </w:r>
    </w:p>
    <w:p w14:paraId="496BED59" w14:textId="77777777" w:rsidR="00EF27E8" w:rsidRPr="003C2C44" w:rsidRDefault="00964153" w:rsidP="003C2C44">
      <w:pPr>
        <w:rPr>
          <w:rFonts w:ascii="Comic Sans MS" w:hAnsi="Comic Sans MS"/>
          <w:sz w:val="22"/>
          <w:u w:val="single"/>
        </w:rPr>
      </w:pPr>
      <w:r w:rsidRPr="00964153">
        <w:rPr>
          <w:rFonts w:ascii="Comic Sans MS" w:hAnsi="Comic Sans MS"/>
          <w:sz w:val="22"/>
          <w:u w:val="single"/>
        </w:rPr>
        <w:t xml:space="preserve">Principal </w:t>
      </w:r>
    </w:p>
    <w:p w14:paraId="4C7D5E60" w14:textId="77777777" w:rsidR="00D44A11" w:rsidRDefault="00D44A11">
      <w:pPr>
        <w:jc w:val="center"/>
        <w:rPr>
          <w:rFonts w:ascii="Comic Sans MS" w:hAnsi="Comic Sans MS"/>
          <w:sz w:val="24"/>
          <w:szCs w:val="24"/>
        </w:rPr>
      </w:pPr>
    </w:p>
    <w:p w14:paraId="009A6A10" w14:textId="77777777" w:rsidR="00D44A11" w:rsidRPr="00D44A11" w:rsidRDefault="00D44A11" w:rsidP="00D44A11">
      <w:pPr>
        <w:rPr>
          <w:rFonts w:ascii="Comic Sans MS" w:hAnsi="Comic Sans MS"/>
          <w:sz w:val="24"/>
          <w:szCs w:val="24"/>
        </w:rPr>
      </w:pPr>
    </w:p>
    <w:p w14:paraId="3EE38B7B" w14:textId="77777777" w:rsidR="00EF27E8" w:rsidRPr="00D44A11" w:rsidRDefault="00EF27E8" w:rsidP="00D44A11">
      <w:pPr>
        <w:rPr>
          <w:rFonts w:ascii="Comic Sans MS" w:hAnsi="Comic Sans MS"/>
          <w:sz w:val="24"/>
          <w:szCs w:val="24"/>
        </w:rPr>
      </w:pPr>
    </w:p>
    <w:sectPr w:rsidR="00EF27E8" w:rsidRPr="00D44A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3664" w14:textId="77777777" w:rsidR="00EF27E8" w:rsidRDefault="00B65B43">
      <w:pPr>
        <w:spacing w:after="0" w:line="240" w:lineRule="auto"/>
      </w:pPr>
      <w:r>
        <w:separator/>
      </w:r>
    </w:p>
  </w:endnote>
  <w:endnote w:type="continuationSeparator" w:id="0">
    <w:p w14:paraId="7357E8BB" w14:textId="77777777" w:rsidR="00EF27E8" w:rsidRDefault="00B6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814A" w14:textId="77777777" w:rsidR="00EF27E8" w:rsidRDefault="00B65B43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DB2C9D2" w14:textId="77777777" w:rsidR="00EF27E8" w:rsidRDefault="00EF2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25F7" w14:textId="77777777" w:rsidR="007E153C" w:rsidRDefault="007E153C" w:rsidP="007E153C">
    <w:p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Church View, Holywood, Co.Down. BT18 9LN       </w:t>
    </w:r>
  </w:p>
  <w:p w14:paraId="0B643D6A" w14:textId="77777777" w:rsidR="007E153C" w:rsidRDefault="007E153C" w:rsidP="007E153C">
    <w:pPr>
      <w:jc w:val="center"/>
      <w:rPr>
        <w:rFonts w:ascii="Comic Sans MS" w:hAnsi="Comic Sans MS"/>
        <w:sz w:val="24"/>
        <w:szCs w:val="24"/>
        <w:lang w:val="fr-FR"/>
      </w:rPr>
    </w:pPr>
    <w:r>
      <w:rPr>
        <w:rFonts w:ascii="Comic Sans MS" w:hAnsi="Comic Sans MS"/>
        <w:sz w:val="24"/>
        <w:szCs w:val="24"/>
        <w:lang w:val="fr-FR"/>
      </w:rPr>
      <w:t xml:space="preserve">T:02890 424 772  </w:t>
    </w:r>
  </w:p>
  <w:p w14:paraId="1F94C654" w14:textId="77777777" w:rsidR="007E153C" w:rsidRDefault="007E153C" w:rsidP="007E153C">
    <w:pPr>
      <w:pStyle w:val="Footer"/>
      <w:jc w:val="center"/>
      <w:rPr>
        <w:lang w:val="fr-FR"/>
      </w:rPr>
    </w:pPr>
    <w:r>
      <w:rPr>
        <w:rFonts w:ascii="Comic Sans MS" w:hAnsi="Comic Sans MS"/>
        <w:sz w:val="24"/>
        <w:szCs w:val="24"/>
        <w:lang w:val="fr-FR"/>
      </w:rPr>
      <w:t>E:coneill951@c2kni.net</w:t>
    </w:r>
  </w:p>
  <w:p w14:paraId="29894E8C" w14:textId="77777777" w:rsidR="00EF27E8" w:rsidRDefault="00B65B43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4292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7122" w14:textId="77777777" w:rsidR="00EF27E8" w:rsidRDefault="00B65B43">
    <w:p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Church View, Holywood, Co.Down. BT18 9LN       </w:t>
    </w:r>
  </w:p>
  <w:p w14:paraId="4363FDFE" w14:textId="77777777" w:rsidR="00EF27E8" w:rsidRDefault="00B65B43">
    <w:pPr>
      <w:jc w:val="center"/>
      <w:rPr>
        <w:rFonts w:ascii="Comic Sans MS" w:hAnsi="Comic Sans MS"/>
        <w:sz w:val="24"/>
        <w:szCs w:val="24"/>
        <w:lang w:val="fr-FR"/>
      </w:rPr>
    </w:pPr>
    <w:r>
      <w:rPr>
        <w:rFonts w:ascii="Comic Sans MS" w:hAnsi="Comic Sans MS"/>
        <w:sz w:val="24"/>
        <w:szCs w:val="24"/>
        <w:lang w:val="fr-FR"/>
      </w:rPr>
      <w:t xml:space="preserve">T:02890 424 772  </w:t>
    </w:r>
  </w:p>
  <w:p w14:paraId="6E13CE8A" w14:textId="77777777" w:rsidR="00EF27E8" w:rsidRDefault="00B65B43">
    <w:pPr>
      <w:pStyle w:val="Footer"/>
      <w:jc w:val="center"/>
      <w:rPr>
        <w:lang w:val="fr-FR"/>
      </w:rPr>
    </w:pPr>
    <w:r>
      <w:rPr>
        <w:rFonts w:ascii="Comic Sans MS" w:hAnsi="Comic Sans MS"/>
        <w:sz w:val="24"/>
        <w:szCs w:val="24"/>
        <w:lang w:val="fr-FR"/>
      </w:rPr>
      <w:t>E:coneill951@c2kni.net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C57A" w14:textId="77777777" w:rsidR="00EF27E8" w:rsidRDefault="00B65B43">
      <w:pPr>
        <w:spacing w:after="0" w:line="240" w:lineRule="auto"/>
      </w:pPr>
      <w:r>
        <w:separator/>
      </w:r>
    </w:p>
  </w:footnote>
  <w:footnote w:type="continuationSeparator" w:id="0">
    <w:p w14:paraId="5EBBDA46" w14:textId="77777777" w:rsidR="00EF27E8" w:rsidRDefault="00B6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91EB" w14:textId="77777777" w:rsidR="00EF27E8" w:rsidRDefault="00B65B43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14:paraId="1F3EA1F7" w14:textId="77777777" w:rsidR="00EF27E8" w:rsidRDefault="00EF2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D27E" w14:textId="77777777" w:rsidR="007E153C" w:rsidRDefault="007E153C" w:rsidP="007E153C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Living and Learning, Today and Tomorrow.</w:t>
    </w:r>
  </w:p>
  <w:p w14:paraId="6A210636" w14:textId="77777777" w:rsidR="007E153C" w:rsidRDefault="007E153C" w:rsidP="007E153C">
    <w:pPr>
      <w:pStyle w:val="Header"/>
      <w:jc w:val="center"/>
      <w:rPr>
        <w:rFonts w:ascii="Comic Sans MS" w:hAnsi="Comic Sans MS"/>
        <w:sz w:val="24"/>
        <w:szCs w:val="24"/>
      </w:rPr>
    </w:pPr>
    <w:r w:rsidRPr="007E153C">
      <w:rPr>
        <w:rFonts w:ascii="Comic Sans MS" w:hAnsi="Comic Sans MS" w:cs="Arial"/>
        <w:noProof/>
        <w:sz w:val="22"/>
        <w:lang w:val="en-GB" w:eastAsia="en-GB"/>
      </w:rPr>
      <w:drawing>
        <wp:inline distT="0" distB="0" distL="0" distR="0" wp14:anchorId="0D39C6AC" wp14:editId="7C876CC1">
          <wp:extent cx="1148316" cy="1084521"/>
          <wp:effectExtent l="0" t="0" r="0" b="1905"/>
          <wp:docPr id="3" name="Picture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23" cy="1086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828AD" w14:textId="77777777" w:rsidR="007E153C" w:rsidRDefault="007E1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8A65" w14:textId="77777777" w:rsidR="00EF27E8" w:rsidRDefault="007E153C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Living and Learning, Today and T</w:t>
    </w:r>
    <w:r w:rsidR="00B65B43">
      <w:rPr>
        <w:rFonts w:ascii="Comic Sans MS" w:hAnsi="Comic Sans MS"/>
        <w:sz w:val="24"/>
        <w:szCs w:val="24"/>
      </w:rPr>
      <w:t>omorrow.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299340E"/>
    <w:multiLevelType w:val="hybridMultilevel"/>
    <w:tmpl w:val="9CCEF5A0"/>
    <w:lvl w:ilvl="0" w:tplc="9FCE51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7DD"/>
    <w:multiLevelType w:val="multilevel"/>
    <w:tmpl w:val="4AF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14FE2"/>
    <w:multiLevelType w:val="hybridMultilevel"/>
    <w:tmpl w:val="C6E6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452364">
    <w:abstractNumId w:val="4"/>
  </w:num>
  <w:num w:numId="2" w16cid:durableId="1985961124">
    <w:abstractNumId w:val="4"/>
  </w:num>
  <w:num w:numId="3" w16cid:durableId="814571513">
    <w:abstractNumId w:val="3"/>
  </w:num>
  <w:num w:numId="4" w16cid:durableId="215237006">
    <w:abstractNumId w:val="3"/>
  </w:num>
  <w:num w:numId="5" w16cid:durableId="2060200766">
    <w:abstractNumId w:val="2"/>
  </w:num>
  <w:num w:numId="6" w16cid:durableId="250435578">
    <w:abstractNumId w:val="2"/>
  </w:num>
  <w:num w:numId="7" w16cid:durableId="1949779500">
    <w:abstractNumId w:val="1"/>
  </w:num>
  <w:num w:numId="8" w16cid:durableId="476149386">
    <w:abstractNumId w:val="1"/>
  </w:num>
  <w:num w:numId="9" w16cid:durableId="493499588">
    <w:abstractNumId w:val="0"/>
  </w:num>
  <w:num w:numId="10" w16cid:durableId="1129856665">
    <w:abstractNumId w:val="0"/>
  </w:num>
  <w:num w:numId="11" w16cid:durableId="2010670482">
    <w:abstractNumId w:val="4"/>
  </w:num>
  <w:num w:numId="12" w16cid:durableId="333189535">
    <w:abstractNumId w:val="3"/>
  </w:num>
  <w:num w:numId="13" w16cid:durableId="1731490765">
    <w:abstractNumId w:val="2"/>
  </w:num>
  <w:num w:numId="14" w16cid:durableId="25521776">
    <w:abstractNumId w:val="1"/>
  </w:num>
  <w:num w:numId="15" w16cid:durableId="539822736">
    <w:abstractNumId w:val="0"/>
  </w:num>
  <w:num w:numId="16" w16cid:durableId="931208624">
    <w:abstractNumId w:val="4"/>
  </w:num>
  <w:num w:numId="17" w16cid:durableId="1926723853">
    <w:abstractNumId w:val="3"/>
  </w:num>
  <w:num w:numId="18" w16cid:durableId="1122192087">
    <w:abstractNumId w:val="2"/>
  </w:num>
  <w:num w:numId="19" w16cid:durableId="1103261221">
    <w:abstractNumId w:val="7"/>
  </w:num>
  <w:num w:numId="20" w16cid:durableId="381634299">
    <w:abstractNumId w:val="6"/>
  </w:num>
  <w:num w:numId="21" w16cid:durableId="430663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E8"/>
    <w:rsid w:val="000F28A8"/>
    <w:rsid w:val="00265BAB"/>
    <w:rsid w:val="003C2C44"/>
    <w:rsid w:val="003C7F4E"/>
    <w:rsid w:val="00471962"/>
    <w:rsid w:val="0059631B"/>
    <w:rsid w:val="007E153C"/>
    <w:rsid w:val="00964153"/>
    <w:rsid w:val="00AC4ECB"/>
    <w:rsid w:val="00B61C95"/>
    <w:rsid w:val="00B65B43"/>
    <w:rsid w:val="00BC6402"/>
    <w:rsid w:val="00CA1869"/>
    <w:rsid w:val="00D44A11"/>
    <w:rsid w:val="00EF27E8"/>
    <w:rsid w:val="00F42924"/>
    <w:rsid w:val="00F45A26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0A442E"/>
  <w15:docId w15:val="{74F0E3DC-BB03-4247-8C4A-910B77B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355">
                  <w:marLeft w:val="0"/>
                  <w:marRight w:val="0"/>
                  <w:marTop w:val="825"/>
                  <w:marBottom w:val="10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6C1D12-E3FC-4EB4-8F40-C63ABFB67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083F1B45-5AAF-4372-9D33-44F850D5D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Gibson</dc:creator>
  <cp:lastModifiedBy>C O'NEILL</cp:lastModifiedBy>
  <cp:revision>3</cp:revision>
  <cp:lastPrinted>2021-11-24T15:48:00Z</cp:lastPrinted>
  <dcterms:created xsi:type="dcterms:W3CDTF">2023-08-31T13:15:00Z</dcterms:created>
  <dcterms:modified xsi:type="dcterms:W3CDTF">2023-08-31T13:15:00Z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TC017730809991</vt:lpwstr>
  </property>
</Properties>
</file>