
<file path=[Content_Types].xml><?xml version="1.0" encoding="utf-8"?>
<Types xmlns="http://schemas.openxmlformats.org/package/2006/content-types">
  <Default Extension="jpeg" ContentType="image/jpeg"/>
  <Default Extension="jpg" ContentType="image/tif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CA33" w14:textId="77777777" w:rsidR="0069316D" w:rsidRPr="00F41643" w:rsidRDefault="002466FA">
      <w:pPr>
        <w:jc w:val="center"/>
        <w:rPr>
          <w:rFonts w:ascii="Arial" w:hAnsi="Arial" w:cs="Arial"/>
          <w:sz w:val="24"/>
          <w:szCs w:val="24"/>
        </w:rPr>
      </w:pPr>
      <w:r w:rsidRPr="00F41643">
        <w:rPr>
          <w:rFonts w:ascii="Arial" w:hAnsi="Arial" w:cs="Arial"/>
          <w:noProof/>
          <w:sz w:val="24"/>
          <w:szCs w:val="24"/>
          <w:lang w:val="en-GB" w:eastAsia="en-GB"/>
        </w:rPr>
        <w:drawing>
          <wp:inline distT="0" distB="0" distL="0" distR="0" wp14:anchorId="5F81BD9C" wp14:editId="0F53F8F2">
            <wp:extent cx="1147629" cy="11620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523" cy="1169031"/>
                    </a:xfrm>
                    <a:prstGeom prst="rect">
                      <a:avLst/>
                    </a:prstGeom>
                    <a:noFill/>
                    <a:ln>
                      <a:noFill/>
                    </a:ln>
                  </pic:spPr>
                </pic:pic>
              </a:graphicData>
            </a:graphic>
          </wp:inline>
        </w:drawing>
      </w:r>
    </w:p>
    <w:p w14:paraId="02ADDF3F" w14:textId="1FE60C38" w:rsidR="0069316D" w:rsidRPr="00F41643" w:rsidRDefault="00AB37D5" w:rsidP="00AB37D5">
      <w:pPr>
        <w:rPr>
          <w:rFonts w:ascii="Arial" w:hAnsi="Arial" w:cs="Arial"/>
          <w:sz w:val="24"/>
          <w:szCs w:val="24"/>
        </w:rPr>
      </w:pPr>
      <w:r w:rsidRPr="00F41643">
        <w:rPr>
          <w:rFonts w:ascii="Arial" w:hAnsi="Arial" w:cs="Arial"/>
          <w:sz w:val="24"/>
          <w:szCs w:val="24"/>
        </w:rPr>
        <w:t xml:space="preserve"> 0</w:t>
      </w:r>
      <w:r w:rsidR="00577EFE">
        <w:rPr>
          <w:rFonts w:ascii="Arial" w:hAnsi="Arial" w:cs="Arial"/>
          <w:sz w:val="24"/>
          <w:szCs w:val="24"/>
        </w:rPr>
        <w:t>3</w:t>
      </w:r>
      <w:r w:rsidRPr="00F41643">
        <w:rPr>
          <w:rFonts w:ascii="Arial" w:hAnsi="Arial" w:cs="Arial"/>
          <w:sz w:val="24"/>
          <w:szCs w:val="24"/>
        </w:rPr>
        <w:t xml:space="preserve"> February, 2023</w:t>
      </w:r>
    </w:p>
    <w:p w14:paraId="635A29C2" w14:textId="5118C8F8" w:rsidR="00712BD9" w:rsidRPr="00F41643" w:rsidRDefault="00712BD9" w:rsidP="00712BD9">
      <w:pPr>
        <w:jc w:val="center"/>
        <w:rPr>
          <w:rFonts w:ascii="Arial" w:hAnsi="Arial" w:cs="Arial"/>
          <w:b/>
          <w:sz w:val="24"/>
          <w:szCs w:val="24"/>
        </w:rPr>
      </w:pPr>
      <w:r w:rsidRPr="00F41643">
        <w:rPr>
          <w:rFonts w:ascii="Arial" w:hAnsi="Arial" w:cs="Arial"/>
          <w:b/>
          <w:sz w:val="24"/>
          <w:szCs w:val="24"/>
        </w:rPr>
        <w:t xml:space="preserve">Launch of </w:t>
      </w:r>
      <w:proofErr w:type="spellStart"/>
      <w:r w:rsidRPr="00F41643">
        <w:rPr>
          <w:rFonts w:ascii="Arial" w:hAnsi="Arial" w:cs="Arial"/>
          <w:b/>
          <w:sz w:val="24"/>
          <w:szCs w:val="24"/>
        </w:rPr>
        <w:t>St.Patricks</w:t>
      </w:r>
      <w:proofErr w:type="spellEnd"/>
      <w:r w:rsidRPr="00F41643">
        <w:rPr>
          <w:rFonts w:ascii="Arial" w:hAnsi="Arial" w:cs="Arial"/>
          <w:b/>
          <w:sz w:val="24"/>
          <w:szCs w:val="24"/>
        </w:rPr>
        <w:t xml:space="preserve"> P</w:t>
      </w:r>
      <w:r w:rsidR="00AB37D5" w:rsidRPr="00F41643">
        <w:rPr>
          <w:rFonts w:ascii="Arial" w:hAnsi="Arial" w:cs="Arial"/>
          <w:b/>
          <w:sz w:val="24"/>
          <w:szCs w:val="24"/>
        </w:rPr>
        <w:t>.</w:t>
      </w:r>
      <w:r w:rsidRPr="00F41643">
        <w:rPr>
          <w:rFonts w:ascii="Arial" w:hAnsi="Arial" w:cs="Arial"/>
          <w:b/>
          <w:sz w:val="24"/>
          <w:szCs w:val="24"/>
        </w:rPr>
        <w:t>S</w:t>
      </w:r>
      <w:r w:rsidR="009013A4" w:rsidRPr="00F41643">
        <w:rPr>
          <w:rFonts w:ascii="Arial" w:hAnsi="Arial" w:cs="Arial"/>
          <w:b/>
          <w:sz w:val="24"/>
          <w:szCs w:val="24"/>
        </w:rPr>
        <w:t>.</w:t>
      </w:r>
      <w:r w:rsidRPr="00F41643">
        <w:rPr>
          <w:rFonts w:ascii="Arial" w:hAnsi="Arial" w:cs="Arial"/>
          <w:b/>
          <w:sz w:val="24"/>
          <w:szCs w:val="24"/>
        </w:rPr>
        <w:t xml:space="preserve"> </w:t>
      </w:r>
      <w:r w:rsidR="00BC3671" w:rsidRPr="00F41643">
        <w:rPr>
          <w:rFonts w:ascii="Arial" w:hAnsi="Arial" w:cs="Arial"/>
          <w:b/>
          <w:sz w:val="24"/>
          <w:szCs w:val="24"/>
        </w:rPr>
        <w:t xml:space="preserve">ICT </w:t>
      </w:r>
      <w:r w:rsidRPr="00F41643">
        <w:rPr>
          <w:rFonts w:ascii="Arial" w:hAnsi="Arial" w:cs="Arial"/>
          <w:b/>
          <w:sz w:val="24"/>
          <w:szCs w:val="24"/>
        </w:rPr>
        <w:t>Fund</w:t>
      </w:r>
    </w:p>
    <w:p w14:paraId="5EDD7165" w14:textId="77777777" w:rsidR="009013A4" w:rsidRPr="00114EB1" w:rsidRDefault="002466FA">
      <w:pPr>
        <w:rPr>
          <w:rFonts w:ascii="Arial" w:hAnsi="Arial" w:cs="Arial"/>
          <w:sz w:val="22"/>
        </w:rPr>
      </w:pPr>
      <w:r w:rsidRPr="00114EB1">
        <w:rPr>
          <w:rFonts w:ascii="Arial" w:hAnsi="Arial" w:cs="Arial"/>
          <w:sz w:val="22"/>
        </w:rPr>
        <w:t>Dear Parents/Guardians,</w:t>
      </w:r>
    </w:p>
    <w:p w14:paraId="2BD6ECDC" w14:textId="78647779" w:rsidR="00BC3671" w:rsidRPr="00114EB1" w:rsidRDefault="00BC3671">
      <w:pPr>
        <w:rPr>
          <w:rFonts w:ascii="Arial" w:hAnsi="Arial" w:cs="Arial"/>
          <w:sz w:val="22"/>
        </w:rPr>
      </w:pPr>
      <w:r w:rsidRPr="00114EB1">
        <w:rPr>
          <w:rFonts w:ascii="Arial" w:hAnsi="Arial" w:cs="Arial"/>
          <w:sz w:val="22"/>
        </w:rPr>
        <w:t>As you may be aware</w:t>
      </w:r>
      <w:r w:rsidR="00AB37D5" w:rsidRPr="00114EB1">
        <w:rPr>
          <w:rFonts w:ascii="Arial" w:hAnsi="Arial" w:cs="Arial"/>
          <w:sz w:val="22"/>
        </w:rPr>
        <w:t>,</w:t>
      </w:r>
      <w:r w:rsidRPr="00114EB1">
        <w:rPr>
          <w:rFonts w:ascii="Arial" w:hAnsi="Arial" w:cs="Arial"/>
          <w:sz w:val="22"/>
        </w:rPr>
        <w:t xml:space="preserve"> the </w:t>
      </w:r>
      <w:r w:rsidR="00AB44C2" w:rsidRPr="00114EB1">
        <w:rPr>
          <w:rFonts w:ascii="Arial" w:hAnsi="Arial" w:cs="Arial"/>
          <w:sz w:val="22"/>
        </w:rPr>
        <w:t xml:space="preserve">St Patrick’s PS </w:t>
      </w:r>
      <w:r w:rsidRPr="00114EB1">
        <w:rPr>
          <w:rFonts w:ascii="Arial" w:hAnsi="Arial" w:cs="Arial"/>
          <w:sz w:val="22"/>
        </w:rPr>
        <w:t xml:space="preserve">staff </w:t>
      </w:r>
      <w:r w:rsidR="00AB37D5" w:rsidRPr="00114EB1">
        <w:rPr>
          <w:rFonts w:ascii="Arial" w:hAnsi="Arial" w:cs="Arial"/>
          <w:sz w:val="22"/>
        </w:rPr>
        <w:t xml:space="preserve">- </w:t>
      </w:r>
      <w:r w:rsidRPr="00114EB1">
        <w:rPr>
          <w:rFonts w:ascii="Arial" w:hAnsi="Arial" w:cs="Arial"/>
          <w:sz w:val="22"/>
        </w:rPr>
        <w:t xml:space="preserve">led by </w:t>
      </w:r>
      <w:proofErr w:type="spellStart"/>
      <w:r w:rsidRPr="00114EB1">
        <w:rPr>
          <w:rFonts w:ascii="Arial" w:hAnsi="Arial" w:cs="Arial"/>
          <w:sz w:val="22"/>
        </w:rPr>
        <w:t>Mrs</w:t>
      </w:r>
      <w:proofErr w:type="spellEnd"/>
      <w:r w:rsidRPr="00114EB1">
        <w:rPr>
          <w:rFonts w:ascii="Arial" w:hAnsi="Arial" w:cs="Arial"/>
          <w:sz w:val="22"/>
        </w:rPr>
        <w:t xml:space="preserve"> Orr </w:t>
      </w:r>
      <w:r w:rsidR="00AB37D5" w:rsidRPr="00114EB1">
        <w:rPr>
          <w:rFonts w:ascii="Arial" w:hAnsi="Arial" w:cs="Arial"/>
          <w:sz w:val="22"/>
        </w:rPr>
        <w:t xml:space="preserve">- </w:t>
      </w:r>
      <w:r w:rsidRPr="00114EB1">
        <w:rPr>
          <w:rFonts w:ascii="Arial" w:hAnsi="Arial" w:cs="Arial"/>
          <w:sz w:val="22"/>
        </w:rPr>
        <w:t>have developed a comprehensive Information Communication Technology (ICT) Curriculum from P1 to P7. Our pupils experience a curriculum that fully meets the requirements of the NI Curriculum for ICT.</w:t>
      </w:r>
    </w:p>
    <w:p w14:paraId="5D72C1D1" w14:textId="3931F045" w:rsidR="00331F71" w:rsidRPr="00114EB1" w:rsidRDefault="00331F71">
      <w:pPr>
        <w:rPr>
          <w:rFonts w:ascii="Arial" w:hAnsi="Arial" w:cs="Arial"/>
          <w:sz w:val="22"/>
        </w:rPr>
      </w:pPr>
      <w:r w:rsidRPr="00114EB1">
        <w:rPr>
          <w:rFonts w:ascii="Arial" w:hAnsi="Arial" w:cs="Arial"/>
          <w:sz w:val="22"/>
        </w:rPr>
        <w:t>Our pupils</w:t>
      </w:r>
      <w:r w:rsidR="00FD3CEA" w:rsidRPr="00114EB1">
        <w:rPr>
          <w:rFonts w:ascii="Arial" w:hAnsi="Arial" w:cs="Arial"/>
          <w:sz w:val="22"/>
        </w:rPr>
        <w:t xml:space="preserve"> have</w:t>
      </w:r>
      <w:r w:rsidRPr="00114EB1">
        <w:rPr>
          <w:rFonts w:ascii="Arial" w:hAnsi="Arial" w:cs="Arial"/>
          <w:sz w:val="22"/>
        </w:rPr>
        <w:t xml:space="preserve"> develop</w:t>
      </w:r>
      <w:r w:rsidR="00FD3CEA" w:rsidRPr="00114EB1">
        <w:rPr>
          <w:rFonts w:ascii="Arial" w:hAnsi="Arial" w:cs="Arial"/>
          <w:sz w:val="22"/>
        </w:rPr>
        <w:t>ed</w:t>
      </w:r>
      <w:r w:rsidRPr="00114EB1">
        <w:rPr>
          <w:rFonts w:ascii="Arial" w:hAnsi="Arial" w:cs="Arial"/>
          <w:sz w:val="22"/>
        </w:rPr>
        <w:t xml:space="preserve"> their ICT skills in Publishing, Presenting, </w:t>
      </w:r>
      <w:r w:rsidR="00EB6CE8" w:rsidRPr="00114EB1">
        <w:rPr>
          <w:rFonts w:ascii="Arial" w:hAnsi="Arial" w:cs="Arial"/>
          <w:sz w:val="22"/>
        </w:rPr>
        <w:t xml:space="preserve">Coding, Managing </w:t>
      </w:r>
      <w:r w:rsidR="00FD3CEA" w:rsidRPr="00114EB1">
        <w:rPr>
          <w:rFonts w:ascii="Arial" w:hAnsi="Arial" w:cs="Arial"/>
          <w:sz w:val="22"/>
        </w:rPr>
        <w:t>D</w:t>
      </w:r>
      <w:r w:rsidR="00EB6CE8" w:rsidRPr="00114EB1">
        <w:rPr>
          <w:rFonts w:ascii="Arial" w:hAnsi="Arial" w:cs="Arial"/>
          <w:sz w:val="22"/>
        </w:rPr>
        <w:t>ata</w:t>
      </w:r>
      <w:r w:rsidR="00FD3CEA" w:rsidRPr="00114EB1">
        <w:rPr>
          <w:rFonts w:ascii="Arial" w:hAnsi="Arial" w:cs="Arial"/>
          <w:sz w:val="22"/>
        </w:rPr>
        <w:t xml:space="preserve">, Art &amp; Design, Music &amp; Sound, Film &amp; Animation and thoroughly enjoy the learning that take place. </w:t>
      </w:r>
    </w:p>
    <w:p w14:paraId="4BDB500C" w14:textId="62596DE4" w:rsidR="00FD3CEA" w:rsidRPr="00114EB1" w:rsidRDefault="00FD3CEA">
      <w:pPr>
        <w:rPr>
          <w:rFonts w:ascii="Arial" w:hAnsi="Arial" w:cs="Arial"/>
          <w:sz w:val="22"/>
        </w:rPr>
      </w:pPr>
      <w:r w:rsidRPr="00114EB1">
        <w:rPr>
          <w:rFonts w:ascii="Arial" w:hAnsi="Arial" w:cs="Arial"/>
          <w:sz w:val="22"/>
        </w:rPr>
        <w:t xml:space="preserve">Over the past three years, we have been able to use the Shared Education partnership funding to purchase </w:t>
      </w:r>
      <w:proofErr w:type="spellStart"/>
      <w:r w:rsidRPr="00114EB1">
        <w:rPr>
          <w:rFonts w:ascii="Arial" w:hAnsi="Arial" w:cs="Arial"/>
          <w:sz w:val="22"/>
        </w:rPr>
        <w:t>Beebots</w:t>
      </w:r>
      <w:proofErr w:type="spellEnd"/>
      <w:r w:rsidRPr="00114EB1">
        <w:rPr>
          <w:rFonts w:ascii="Arial" w:hAnsi="Arial" w:cs="Arial"/>
          <w:sz w:val="22"/>
        </w:rPr>
        <w:t xml:space="preserve">, Floor robots, </w:t>
      </w:r>
      <w:proofErr w:type="spellStart"/>
      <w:r w:rsidRPr="00114EB1">
        <w:rPr>
          <w:rFonts w:ascii="Arial" w:hAnsi="Arial" w:cs="Arial"/>
          <w:sz w:val="22"/>
        </w:rPr>
        <w:t>Ozmo</w:t>
      </w:r>
      <w:proofErr w:type="spellEnd"/>
      <w:r w:rsidRPr="00114EB1">
        <w:rPr>
          <w:rFonts w:ascii="Arial" w:hAnsi="Arial" w:cs="Arial"/>
          <w:sz w:val="22"/>
        </w:rPr>
        <w:t xml:space="preserve">, </w:t>
      </w:r>
      <w:proofErr w:type="spellStart"/>
      <w:r w:rsidRPr="00114EB1">
        <w:rPr>
          <w:rFonts w:ascii="Arial" w:hAnsi="Arial" w:cs="Arial"/>
          <w:sz w:val="22"/>
        </w:rPr>
        <w:t>Spheros</w:t>
      </w:r>
      <w:proofErr w:type="spellEnd"/>
      <w:r w:rsidRPr="00114EB1">
        <w:rPr>
          <w:rFonts w:ascii="Arial" w:hAnsi="Arial" w:cs="Arial"/>
          <w:sz w:val="22"/>
        </w:rPr>
        <w:t xml:space="preserve"> and Lego </w:t>
      </w:r>
      <w:proofErr w:type="spellStart"/>
      <w:r w:rsidRPr="00114EB1">
        <w:rPr>
          <w:rFonts w:ascii="Arial" w:hAnsi="Arial" w:cs="Arial"/>
          <w:sz w:val="22"/>
        </w:rPr>
        <w:t>Dacta</w:t>
      </w:r>
      <w:proofErr w:type="spellEnd"/>
      <w:r w:rsidRPr="00114EB1">
        <w:rPr>
          <w:rFonts w:ascii="Arial" w:hAnsi="Arial" w:cs="Arial"/>
          <w:sz w:val="22"/>
        </w:rPr>
        <w:t xml:space="preserve"> to ensure the pupils had access to the best peripherals in meeting the needs of the curriculum.</w:t>
      </w:r>
    </w:p>
    <w:p w14:paraId="76AA0178" w14:textId="3F303C96" w:rsidR="00FD3CEA" w:rsidRPr="00114EB1" w:rsidRDefault="00FD3CEA">
      <w:pPr>
        <w:rPr>
          <w:rFonts w:ascii="Arial" w:hAnsi="Arial" w:cs="Arial"/>
          <w:sz w:val="22"/>
        </w:rPr>
      </w:pPr>
      <w:r w:rsidRPr="00114EB1">
        <w:rPr>
          <w:rFonts w:ascii="Arial" w:hAnsi="Arial" w:cs="Arial"/>
          <w:sz w:val="22"/>
        </w:rPr>
        <w:t>Due to constraints within the school’s financial budget, we have focused on renovating the classrooms for the 21</w:t>
      </w:r>
      <w:r w:rsidRPr="00114EB1">
        <w:rPr>
          <w:rFonts w:ascii="Arial" w:hAnsi="Arial" w:cs="Arial"/>
          <w:sz w:val="22"/>
          <w:vertAlign w:val="superscript"/>
        </w:rPr>
        <w:t>st</w:t>
      </w:r>
      <w:r w:rsidR="00AB37D5" w:rsidRPr="00114EB1">
        <w:rPr>
          <w:rFonts w:ascii="Arial" w:hAnsi="Arial" w:cs="Arial"/>
          <w:sz w:val="22"/>
        </w:rPr>
        <w:t xml:space="preserve"> century</w:t>
      </w:r>
      <w:r w:rsidRPr="00114EB1">
        <w:rPr>
          <w:rFonts w:ascii="Arial" w:hAnsi="Arial" w:cs="Arial"/>
          <w:sz w:val="22"/>
        </w:rPr>
        <w:t>,</w:t>
      </w:r>
      <w:r w:rsidR="00AB37D5" w:rsidRPr="00114EB1">
        <w:rPr>
          <w:rFonts w:ascii="Arial" w:hAnsi="Arial" w:cs="Arial"/>
          <w:sz w:val="22"/>
        </w:rPr>
        <w:t xml:space="preserve"> however </w:t>
      </w:r>
      <w:r w:rsidR="00E94088" w:rsidRPr="00114EB1">
        <w:rPr>
          <w:rFonts w:ascii="Arial" w:hAnsi="Arial" w:cs="Arial"/>
          <w:sz w:val="22"/>
        </w:rPr>
        <w:t>consequently</w:t>
      </w:r>
      <w:r w:rsidRPr="00114EB1">
        <w:rPr>
          <w:rFonts w:ascii="Arial" w:hAnsi="Arial" w:cs="Arial"/>
          <w:sz w:val="22"/>
        </w:rPr>
        <w:t>, the ICT hardware, including P</w:t>
      </w:r>
      <w:r w:rsidR="00AB37D5" w:rsidRPr="00114EB1">
        <w:rPr>
          <w:rFonts w:ascii="Arial" w:hAnsi="Arial" w:cs="Arial"/>
          <w:sz w:val="22"/>
        </w:rPr>
        <w:t>C</w:t>
      </w:r>
      <w:r w:rsidRPr="00114EB1">
        <w:rPr>
          <w:rFonts w:ascii="Arial" w:hAnsi="Arial" w:cs="Arial"/>
          <w:sz w:val="22"/>
        </w:rPr>
        <w:t xml:space="preserve">s, laptops and </w:t>
      </w:r>
      <w:r w:rsidR="00AB37D5" w:rsidRPr="00114EB1">
        <w:rPr>
          <w:rFonts w:ascii="Arial" w:hAnsi="Arial" w:cs="Arial"/>
          <w:sz w:val="22"/>
        </w:rPr>
        <w:t>iP</w:t>
      </w:r>
      <w:r w:rsidRPr="00114EB1">
        <w:rPr>
          <w:rFonts w:ascii="Arial" w:hAnsi="Arial" w:cs="Arial"/>
          <w:sz w:val="22"/>
        </w:rPr>
        <w:t xml:space="preserve">ads are now well past their </w:t>
      </w:r>
      <w:r w:rsidRPr="00E94088">
        <w:rPr>
          <w:rFonts w:ascii="Arial" w:hAnsi="Arial" w:cs="Arial"/>
          <w:b/>
          <w:bCs/>
          <w:sz w:val="22"/>
        </w:rPr>
        <w:t>life expectancy</w:t>
      </w:r>
      <w:r w:rsidRPr="00114EB1">
        <w:rPr>
          <w:rFonts w:ascii="Arial" w:hAnsi="Arial" w:cs="Arial"/>
          <w:sz w:val="22"/>
        </w:rPr>
        <w:t xml:space="preserve"> and are now obsolete.</w:t>
      </w:r>
    </w:p>
    <w:p w14:paraId="222BABDE" w14:textId="3B234FDB" w:rsidR="00FD3CEA" w:rsidRPr="00114EB1" w:rsidRDefault="00FD3CEA">
      <w:pPr>
        <w:rPr>
          <w:rFonts w:ascii="Arial" w:hAnsi="Arial" w:cs="Arial"/>
          <w:sz w:val="22"/>
        </w:rPr>
      </w:pPr>
      <w:r w:rsidRPr="00114EB1">
        <w:rPr>
          <w:rFonts w:ascii="Arial" w:hAnsi="Arial" w:cs="Arial"/>
          <w:sz w:val="22"/>
        </w:rPr>
        <w:t>The DENI ha</w:t>
      </w:r>
      <w:r w:rsidR="00AB37D5" w:rsidRPr="00114EB1">
        <w:rPr>
          <w:rFonts w:ascii="Arial" w:hAnsi="Arial" w:cs="Arial"/>
          <w:sz w:val="22"/>
        </w:rPr>
        <w:t>s</w:t>
      </w:r>
      <w:r w:rsidRPr="00114EB1">
        <w:rPr>
          <w:rFonts w:ascii="Arial" w:hAnsi="Arial" w:cs="Arial"/>
          <w:sz w:val="22"/>
        </w:rPr>
        <w:t xml:space="preserve"> refreshed</w:t>
      </w:r>
      <w:r w:rsidR="007E5DD8" w:rsidRPr="00114EB1">
        <w:rPr>
          <w:rFonts w:ascii="Arial" w:hAnsi="Arial" w:cs="Arial"/>
          <w:sz w:val="22"/>
        </w:rPr>
        <w:t xml:space="preserve"> and provided 15 new </w:t>
      </w:r>
      <w:r w:rsidR="00AB37D5" w:rsidRPr="00114EB1">
        <w:rPr>
          <w:rFonts w:ascii="Arial" w:hAnsi="Arial" w:cs="Arial"/>
          <w:sz w:val="22"/>
        </w:rPr>
        <w:t>PC</w:t>
      </w:r>
      <w:r w:rsidR="007E5DD8" w:rsidRPr="00114EB1">
        <w:rPr>
          <w:rFonts w:ascii="Arial" w:hAnsi="Arial" w:cs="Arial"/>
          <w:sz w:val="22"/>
        </w:rPr>
        <w:t xml:space="preserve">s and 13 new </w:t>
      </w:r>
      <w:r w:rsidR="00A52BD3" w:rsidRPr="00114EB1">
        <w:rPr>
          <w:rFonts w:ascii="Arial" w:hAnsi="Arial" w:cs="Arial"/>
          <w:sz w:val="22"/>
        </w:rPr>
        <w:t>laptop</w:t>
      </w:r>
      <w:r w:rsidR="00A52BD3">
        <w:rPr>
          <w:rFonts w:ascii="Arial" w:hAnsi="Arial" w:cs="Arial"/>
          <w:sz w:val="22"/>
        </w:rPr>
        <w:t>s</w:t>
      </w:r>
      <w:r w:rsidR="00A52BD3" w:rsidRPr="00114EB1">
        <w:rPr>
          <w:rFonts w:ascii="Arial" w:hAnsi="Arial" w:cs="Arial"/>
          <w:sz w:val="22"/>
        </w:rPr>
        <w:t>;</w:t>
      </w:r>
      <w:r w:rsidR="007E5DD8" w:rsidRPr="00114EB1">
        <w:rPr>
          <w:rFonts w:ascii="Arial" w:hAnsi="Arial" w:cs="Arial"/>
          <w:sz w:val="22"/>
        </w:rPr>
        <w:t xml:space="preserve"> </w:t>
      </w:r>
      <w:r w:rsidR="00CA5A05">
        <w:rPr>
          <w:rFonts w:ascii="Arial" w:hAnsi="Arial" w:cs="Arial"/>
          <w:sz w:val="22"/>
        </w:rPr>
        <w:t xml:space="preserve">13 of these are used by the teaching staff linked to their Interactive Whiteboards, </w:t>
      </w:r>
      <w:r w:rsidR="007E5DD8" w:rsidRPr="00114EB1">
        <w:rPr>
          <w:rFonts w:ascii="Arial" w:hAnsi="Arial" w:cs="Arial"/>
          <w:sz w:val="22"/>
        </w:rPr>
        <w:t xml:space="preserve">however our stock of PCs, laptops and </w:t>
      </w:r>
      <w:r w:rsidR="00AB37D5" w:rsidRPr="00114EB1">
        <w:rPr>
          <w:rFonts w:ascii="Arial" w:hAnsi="Arial" w:cs="Arial"/>
          <w:sz w:val="22"/>
        </w:rPr>
        <w:t>iP</w:t>
      </w:r>
      <w:r w:rsidR="007E5DD8" w:rsidRPr="00114EB1">
        <w:rPr>
          <w:rFonts w:ascii="Arial" w:hAnsi="Arial" w:cs="Arial"/>
          <w:sz w:val="22"/>
        </w:rPr>
        <w:t xml:space="preserve">ads has been reduced by over 40 devices. </w:t>
      </w:r>
      <w:r w:rsidRPr="00114EB1">
        <w:rPr>
          <w:rFonts w:ascii="Arial" w:hAnsi="Arial" w:cs="Arial"/>
          <w:sz w:val="22"/>
        </w:rPr>
        <w:t xml:space="preserve">This has left a </w:t>
      </w:r>
      <w:r w:rsidRPr="00E94088">
        <w:rPr>
          <w:rFonts w:ascii="Arial" w:hAnsi="Arial" w:cs="Arial"/>
          <w:b/>
          <w:bCs/>
          <w:sz w:val="22"/>
        </w:rPr>
        <w:t>significant gap</w:t>
      </w:r>
      <w:r w:rsidRPr="00114EB1">
        <w:rPr>
          <w:rFonts w:ascii="Arial" w:hAnsi="Arial" w:cs="Arial"/>
          <w:b/>
          <w:bCs/>
          <w:sz w:val="22"/>
          <w:u w:val="single"/>
        </w:rPr>
        <w:t xml:space="preserve"> </w:t>
      </w:r>
      <w:r w:rsidRPr="00114EB1">
        <w:rPr>
          <w:rFonts w:ascii="Arial" w:hAnsi="Arial" w:cs="Arial"/>
          <w:sz w:val="22"/>
        </w:rPr>
        <w:t>in our</w:t>
      </w:r>
      <w:r w:rsidR="007E5DD8" w:rsidRPr="00114EB1">
        <w:rPr>
          <w:rFonts w:ascii="Arial" w:hAnsi="Arial" w:cs="Arial"/>
          <w:sz w:val="22"/>
        </w:rPr>
        <w:t xml:space="preserve"> hardware available for</w:t>
      </w:r>
      <w:r w:rsidR="00E94088">
        <w:rPr>
          <w:rFonts w:ascii="Arial" w:hAnsi="Arial" w:cs="Arial"/>
          <w:sz w:val="22"/>
        </w:rPr>
        <w:t xml:space="preserve"> teaching and </w:t>
      </w:r>
      <w:r w:rsidR="007E5DD8" w:rsidRPr="00114EB1">
        <w:rPr>
          <w:rFonts w:ascii="Arial" w:hAnsi="Arial" w:cs="Arial"/>
          <w:sz w:val="22"/>
        </w:rPr>
        <w:t>learning.</w:t>
      </w:r>
    </w:p>
    <w:p w14:paraId="2AB3C622" w14:textId="32BA028A" w:rsidR="00D32E38" w:rsidRDefault="007E5DD8">
      <w:pPr>
        <w:rPr>
          <w:rFonts w:ascii="Arial" w:hAnsi="Arial" w:cs="Arial"/>
          <w:sz w:val="22"/>
        </w:rPr>
      </w:pPr>
      <w:r w:rsidRPr="00114EB1">
        <w:rPr>
          <w:rFonts w:ascii="Arial" w:hAnsi="Arial" w:cs="Arial"/>
          <w:sz w:val="22"/>
        </w:rPr>
        <w:t xml:space="preserve">As a school, </w:t>
      </w:r>
      <w:r w:rsidR="00454097">
        <w:rPr>
          <w:rFonts w:ascii="Arial" w:hAnsi="Arial" w:cs="Arial"/>
          <w:sz w:val="22"/>
        </w:rPr>
        <w:t xml:space="preserve">we </w:t>
      </w:r>
      <w:r w:rsidR="002E7E25">
        <w:rPr>
          <w:rFonts w:ascii="Arial" w:hAnsi="Arial" w:cs="Arial"/>
          <w:sz w:val="22"/>
        </w:rPr>
        <w:t xml:space="preserve">acknowledge that the </w:t>
      </w:r>
      <w:r w:rsidR="00D32E38">
        <w:rPr>
          <w:rFonts w:ascii="Arial" w:hAnsi="Arial" w:cs="Arial"/>
          <w:sz w:val="22"/>
        </w:rPr>
        <w:t>cost-of-living</w:t>
      </w:r>
      <w:r w:rsidR="002E7E25">
        <w:rPr>
          <w:rFonts w:ascii="Arial" w:hAnsi="Arial" w:cs="Arial"/>
          <w:sz w:val="22"/>
        </w:rPr>
        <w:t xml:space="preserve"> price rises </w:t>
      </w:r>
      <w:r w:rsidR="00E94088">
        <w:rPr>
          <w:rFonts w:ascii="Arial" w:hAnsi="Arial" w:cs="Arial"/>
          <w:sz w:val="22"/>
        </w:rPr>
        <w:t>is</w:t>
      </w:r>
      <w:r w:rsidR="002E7E25">
        <w:rPr>
          <w:rFonts w:ascii="Arial" w:hAnsi="Arial" w:cs="Arial"/>
          <w:sz w:val="22"/>
        </w:rPr>
        <w:t xml:space="preserve"> impacting on every family and </w:t>
      </w:r>
      <w:r w:rsidRPr="00114EB1">
        <w:rPr>
          <w:rFonts w:ascii="Arial" w:hAnsi="Arial" w:cs="Arial"/>
          <w:sz w:val="22"/>
        </w:rPr>
        <w:t xml:space="preserve">we greatly value the support that we receive from our parents and community. </w:t>
      </w:r>
    </w:p>
    <w:p w14:paraId="5A34E8BC" w14:textId="73915D43" w:rsidR="00032117" w:rsidRPr="00032117" w:rsidRDefault="002E7E25">
      <w:pPr>
        <w:rPr>
          <w:rFonts w:ascii="Arial" w:hAnsi="Arial" w:cs="Arial"/>
          <w:sz w:val="22"/>
        </w:rPr>
      </w:pPr>
      <w:r>
        <w:rPr>
          <w:rFonts w:ascii="Arial" w:hAnsi="Arial" w:cs="Arial"/>
          <w:sz w:val="22"/>
        </w:rPr>
        <w:t xml:space="preserve">In </w:t>
      </w:r>
      <w:r w:rsidR="00D32E38">
        <w:rPr>
          <w:rFonts w:ascii="Arial" w:hAnsi="Arial" w:cs="Arial"/>
          <w:sz w:val="22"/>
        </w:rPr>
        <w:t xml:space="preserve">conjunction with the PTA, </w:t>
      </w:r>
      <w:r w:rsidR="007E5DD8" w:rsidRPr="00114EB1">
        <w:rPr>
          <w:rFonts w:ascii="Arial" w:hAnsi="Arial" w:cs="Arial"/>
          <w:sz w:val="22"/>
        </w:rPr>
        <w:t>we are launching this fundraising campaign to provide the additional ICT resource we require to fulfill the curriculum needs of every pupil.</w:t>
      </w:r>
    </w:p>
    <w:p w14:paraId="75C3AFDA" w14:textId="77777777" w:rsidR="00E04DFD" w:rsidRDefault="00E04DFD">
      <w:pPr>
        <w:rPr>
          <w:rFonts w:ascii="Arial" w:hAnsi="Arial" w:cs="Arial"/>
          <w:sz w:val="18"/>
          <w:szCs w:val="18"/>
        </w:rPr>
      </w:pPr>
    </w:p>
    <w:p w14:paraId="3E8B67CE" w14:textId="77777777" w:rsidR="00E04DFD" w:rsidRDefault="00E04DFD">
      <w:pPr>
        <w:rPr>
          <w:rFonts w:ascii="Arial" w:hAnsi="Arial" w:cs="Arial"/>
          <w:sz w:val="18"/>
          <w:szCs w:val="18"/>
        </w:rPr>
      </w:pPr>
    </w:p>
    <w:p w14:paraId="550B8A36" w14:textId="77777777" w:rsidR="00E04DFD" w:rsidRDefault="00E04DFD">
      <w:pPr>
        <w:rPr>
          <w:rFonts w:ascii="Arial" w:hAnsi="Arial" w:cs="Arial"/>
          <w:sz w:val="18"/>
          <w:szCs w:val="18"/>
        </w:rPr>
      </w:pPr>
    </w:p>
    <w:p w14:paraId="4F73F589" w14:textId="77777777" w:rsidR="00E04DFD" w:rsidRDefault="00E04DFD">
      <w:pPr>
        <w:rPr>
          <w:rFonts w:ascii="Arial" w:hAnsi="Arial" w:cs="Arial"/>
          <w:sz w:val="18"/>
          <w:szCs w:val="18"/>
        </w:rPr>
      </w:pPr>
    </w:p>
    <w:p w14:paraId="36F1B14C" w14:textId="36C21A33" w:rsidR="007E5DD8" w:rsidRPr="00E04DFD" w:rsidRDefault="007E5DD8">
      <w:pPr>
        <w:rPr>
          <w:rFonts w:ascii="Arial" w:hAnsi="Arial" w:cs="Arial"/>
          <w:sz w:val="22"/>
        </w:rPr>
      </w:pPr>
      <w:r w:rsidRPr="00E04DFD">
        <w:rPr>
          <w:rFonts w:ascii="Arial" w:hAnsi="Arial" w:cs="Arial"/>
          <w:sz w:val="22"/>
        </w:rPr>
        <w:t>The following is the cost per unit that we have secured through the EA procurement scheme</w:t>
      </w:r>
    </w:p>
    <w:tbl>
      <w:tblPr>
        <w:tblStyle w:val="TableGrid"/>
        <w:tblW w:w="7162" w:type="dxa"/>
        <w:tblLook w:val="04A0" w:firstRow="1" w:lastRow="0" w:firstColumn="1" w:lastColumn="0" w:noHBand="0" w:noVBand="1"/>
      </w:tblPr>
      <w:tblGrid>
        <w:gridCol w:w="1582"/>
        <w:gridCol w:w="1485"/>
        <w:gridCol w:w="2055"/>
        <w:gridCol w:w="2040"/>
      </w:tblGrid>
      <w:tr w:rsidR="007F38FE" w:rsidRPr="00032117" w14:paraId="7FD058CA" w14:textId="33B18ED5" w:rsidTr="5AD0A532">
        <w:tc>
          <w:tcPr>
            <w:tcW w:w="1582" w:type="dxa"/>
          </w:tcPr>
          <w:p w14:paraId="43A64A93" w14:textId="2DFA6E20" w:rsidR="007F38FE" w:rsidRPr="00032117" w:rsidRDefault="007F38FE" w:rsidP="5AD0A532">
            <w:pPr>
              <w:rPr>
                <w:rFonts w:ascii="Arial" w:hAnsi="Arial" w:cs="Arial"/>
                <w:sz w:val="18"/>
                <w:szCs w:val="18"/>
              </w:rPr>
            </w:pPr>
            <w:r w:rsidRPr="00032117">
              <w:rPr>
                <w:rFonts w:ascii="Arial" w:hAnsi="Arial" w:cs="Arial"/>
                <w:sz w:val="18"/>
                <w:szCs w:val="18"/>
              </w:rPr>
              <w:t>PC</w:t>
            </w:r>
          </w:p>
        </w:tc>
        <w:tc>
          <w:tcPr>
            <w:tcW w:w="1485" w:type="dxa"/>
          </w:tcPr>
          <w:p w14:paraId="5D87B142" w14:textId="098F8AF4" w:rsidR="007F38FE" w:rsidRPr="00032117" w:rsidRDefault="007F38FE" w:rsidP="5AD0A532">
            <w:pPr>
              <w:rPr>
                <w:rFonts w:ascii="Arial" w:hAnsi="Arial" w:cs="Arial"/>
                <w:sz w:val="18"/>
                <w:szCs w:val="18"/>
              </w:rPr>
            </w:pPr>
            <w:r w:rsidRPr="00032117">
              <w:rPr>
                <w:rFonts w:ascii="Arial" w:hAnsi="Arial" w:cs="Arial"/>
                <w:sz w:val="18"/>
                <w:szCs w:val="18"/>
              </w:rPr>
              <w:t>£5</w:t>
            </w:r>
            <w:r w:rsidR="4F2FE85A" w:rsidRPr="00032117">
              <w:rPr>
                <w:rFonts w:ascii="Arial" w:hAnsi="Arial" w:cs="Arial"/>
                <w:sz w:val="18"/>
                <w:szCs w:val="18"/>
              </w:rPr>
              <w:t>95</w:t>
            </w:r>
          </w:p>
        </w:tc>
        <w:tc>
          <w:tcPr>
            <w:tcW w:w="2055" w:type="dxa"/>
          </w:tcPr>
          <w:p w14:paraId="54D787D3" w14:textId="435BAB5C" w:rsidR="007F38FE" w:rsidRPr="00032117" w:rsidRDefault="007F38FE" w:rsidP="5AD0A532">
            <w:pPr>
              <w:rPr>
                <w:rFonts w:ascii="Arial" w:hAnsi="Arial" w:cs="Arial"/>
                <w:sz w:val="18"/>
                <w:szCs w:val="18"/>
              </w:rPr>
            </w:pPr>
            <w:r w:rsidRPr="00032117">
              <w:rPr>
                <w:rFonts w:ascii="Arial" w:hAnsi="Arial" w:cs="Arial"/>
                <w:sz w:val="18"/>
                <w:szCs w:val="18"/>
              </w:rPr>
              <w:t>X</w:t>
            </w:r>
            <w:r w:rsidR="7CAAA289" w:rsidRPr="00032117">
              <w:rPr>
                <w:rFonts w:ascii="Arial" w:hAnsi="Arial" w:cs="Arial"/>
                <w:sz w:val="18"/>
                <w:szCs w:val="18"/>
              </w:rPr>
              <w:t xml:space="preserve"> </w:t>
            </w:r>
            <w:r w:rsidR="046FB0D0" w:rsidRPr="00032117">
              <w:rPr>
                <w:rFonts w:ascii="Arial" w:hAnsi="Arial" w:cs="Arial"/>
                <w:sz w:val="18"/>
                <w:szCs w:val="18"/>
              </w:rPr>
              <w:t>8</w:t>
            </w:r>
          </w:p>
        </w:tc>
        <w:tc>
          <w:tcPr>
            <w:tcW w:w="2040" w:type="dxa"/>
          </w:tcPr>
          <w:p w14:paraId="3DC15CF1" w14:textId="0B891DAD" w:rsidR="007F38FE" w:rsidRPr="00032117" w:rsidRDefault="007F38FE" w:rsidP="5AD0A532">
            <w:pPr>
              <w:rPr>
                <w:rFonts w:ascii="Arial" w:hAnsi="Arial" w:cs="Arial"/>
                <w:sz w:val="18"/>
                <w:szCs w:val="18"/>
              </w:rPr>
            </w:pPr>
            <w:r w:rsidRPr="00032117">
              <w:rPr>
                <w:rFonts w:ascii="Arial" w:hAnsi="Arial" w:cs="Arial"/>
                <w:sz w:val="18"/>
                <w:szCs w:val="18"/>
              </w:rPr>
              <w:t xml:space="preserve">£ </w:t>
            </w:r>
            <w:r w:rsidR="17E489D1" w:rsidRPr="00032117">
              <w:rPr>
                <w:rFonts w:ascii="Arial" w:hAnsi="Arial" w:cs="Arial"/>
                <w:sz w:val="18"/>
                <w:szCs w:val="18"/>
              </w:rPr>
              <w:t>4760</w:t>
            </w:r>
          </w:p>
        </w:tc>
      </w:tr>
      <w:tr w:rsidR="007F38FE" w:rsidRPr="00032117" w14:paraId="107C341B" w14:textId="3E17620B" w:rsidTr="5AD0A532">
        <w:trPr>
          <w:trHeight w:val="495"/>
        </w:trPr>
        <w:tc>
          <w:tcPr>
            <w:tcW w:w="1582" w:type="dxa"/>
          </w:tcPr>
          <w:p w14:paraId="76EB4B25" w14:textId="05AAC081" w:rsidR="007F38FE" w:rsidRPr="00032117" w:rsidRDefault="007F38FE" w:rsidP="5AD0A532">
            <w:pPr>
              <w:rPr>
                <w:rFonts w:ascii="Arial" w:hAnsi="Arial" w:cs="Arial"/>
                <w:sz w:val="18"/>
                <w:szCs w:val="18"/>
              </w:rPr>
            </w:pPr>
            <w:r w:rsidRPr="00032117">
              <w:rPr>
                <w:rFonts w:ascii="Arial" w:hAnsi="Arial" w:cs="Arial"/>
                <w:sz w:val="18"/>
                <w:szCs w:val="18"/>
              </w:rPr>
              <w:t xml:space="preserve">Laptop </w:t>
            </w:r>
          </w:p>
        </w:tc>
        <w:tc>
          <w:tcPr>
            <w:tcW w:w="1485" w:type="dxa"/>
          </w:tcPr>
          <w:p w14:paraId="3BAEBDC2" w14:textId="4D3E8DD1" w:rsidR="007F38FE" w:rsidRPr="00032117" w:rsidRDefault="007F38FE" w:rsidP="5AD0A532">
            <w:pPr>
              <w:rPr>
                <w:rFonts w:ascii="Arial" w:hAnsi="Arial" w:cs="Arial"/>
                <w:sz w:val="18"/>
                <w:szCs w:val="18"/>
              </w:rPr>
            </w:pPr>
            <w:r w:rsidRPr="00032117">
              <w:rPr>
                <w:rFonts w:ascii="Arial" w:hAnsi="Arial" w:cs="Arial"/>
                <w:sz w:val="18"/>
                <w:szCs w:val="18"/>
              </w:rPr>
              <w:t>£7</w:t>
            </w:r>
            <w:r w:rsidR="79FBC5E1" w:rsidRPr="00032117">
              <w:rPr>
                <w:rFonts w:ascii="Arial" w:hAnsi="Arial" w:cs="Arial"/>
                <w:sz w:val="18"/>
                <w:szCs w:val="18"/>
              </w:rPr>
              <w:t>05</w:t>
            </w:r>
          </w:p>
        </w:tc>
        <w:tc>
          <w:tcPr>
            <w:tcW w:w="2055" w:type="dxa"/>
          </w:tcPr>
          <w:p w14:paraId="07887B22" w14:textId="11ABDB67" w:rsidR="007F38FE" w:rsidRPr="00032117" w:rsidRDefault="007F38FE" w:rsidP="5AD0A532">
            <w:pPr>
              <w:rPr>
                <w:rFonts w:ascii="Arial" w:hAnsi="Arial" w:cs="Arial"/>
                <w:sz w:val="18"/>
                <w:szCs w:val="18"/>
              </w:rPr>
            </w:pPr>
            <w:r w:rsidRPr="00032117">
              <w:rPr>
                <w:rFonts w:ascii="Arial" w:hAnsi="Arial" w:cs="Arial"/>
                <w:sz w:val="18"/>
                <w:szCs w:val="18"/>
              </w:rPr>
              <w:t>X</w:t>
            </w:r>
            <w:r w:rsidR="6B869D94" w:rsidRPr="00032117">
              <w:rPr>
                <w:rFonts w:ascii="Arial" w:hAnsi="Arial" w:cs="Arial"/>
                <w:sz w:val="18"/>
                <w:szCs w:val="18"/>
              </w:rPr>
              <w:t xml:space="preserve"> 8</w:t>
            </w:r>
          </w:p>
        </w:tc>
        <w:tc>
          <w:tcPr>
            <w:tcW w:w="2040" w:type="dxa"/>
          </w:tcPr>
          <w:p w14:paraId="22190754" w14:textId="2295327A" w:rsidR="007F38FE" w:rsidRPr="00032117" w:rsidRDefault="007F38FE" w:rsidP="5AD0A532">
            <w:pPr>
              <w:rPr>
                <w:rFonts w:ascii="Arial" w:hAnsi="Arial" w:cs="Arial"/>
                <w:sz w:val="18"/>
                <w:szCs w:val="18"/>
              </w:rPr>
            </w:pPr>
            <w:r w:rsidRPr="00032117">
              <w:rPr>
                <w:rFonts w:ascii="Arial" w:hAnsi="Arial" w:cs="Arial"/>
                <w:sz w:val="18"/>
                <w:szCs w:val="18"/>
              </w:rPr>
              <w:t xml:space="preserve">£ </w:t>
            </w:r>
            <w:r w:rsidR="5BFD1522" w:rsidRPr="00032117">
              <w:rPr>
                <w:rFonts w:ascii="Arial" w:hAnsi="Arial" w:cs="Arial"/>
                <w:sz w:val="18"/>
                <w:szCs w:val="18"/>
              </w:rPr>
              <w:t>5640</w:t>
            </w:r>
          </w:p>
        </w:tc>
      </w:tr>
      <w:tr w:rsidR="007F38FE" w:rsidRPr="00032117" w14:paraId="5EB90AB2" w14:textId="353AF85C" w:rsidTr="5AD0A532">
        <w:tc>
          <w:tcPr>
            <w:tcW w:w="1582" w:type="dxa"/>
          </w:tcPr>
          <w:p w14:paraId="07E79FD7" w14:textId="0BB90E25" w:rsidR="007F38FE" w:rsidRPr="00032117" w:rsidRDefault="007F38FE">
            <w:pPr>
              <w:rPr>
                <w:rFonts w:ascii="Arial" w:hAnsi="Arial" w:cs="Arial"/>
                <w:sz w:val="18"/>
                <w:szCs w:val="18"/>
              </w:rPr>
            </w:pPr>
            <w:r w:rsidRPr="00032117">
              <w:rPr>
                <w:rFonts w:ascii="Arial" w:hAnsi="Arial" w:cs="Arial"/>
                <w:sz w:val="18"/>
                <w:szCs w:val="18"/>
              </w:rPr>
              <w:t>I-pad</w:t>
            </w:r>
          </w:p>
        </w:tc>
        <w:tc>
          <w:tcPr>
            <w:tcW w:w="1485" w:type="dxa"/>
          </w:tcPr>
          <w:p w14:paraId="5BEBBF24" w14:textId="6406BDD4" w:rsidR="007F38FE" w:rsidRPr="00032117" w:rsidRDefault="007F38FE">
            <w:pPr>
              <w:rPr>
                <w:rFonts w:ascii="Arial" w:hAnsi="Arial" w:cs="Arial"/>
                <w:sz w:val="18"/>
                <w:szCs w:val="18"/>
              </w:rPr>
            </w:pPr>
            <w:r w:rsidRPr="00032117">
              <w:rPr>
                <w:rFonts w:ascii="Arial" w:hAnsi="Arial" w:cs="Arial"/>
                <w:sz w:val="18"/>
                <w:szCs w:val="18"/>
              </w:rPr>
              <w:t>£240</w:t>
            </w:r>
          </w:p>
        </w:tc>
        <w:tc>
          <w:tcPr>
            <w:tcW w:w="2055" w:type="dxa"/>
          </w:tcPr>
          <w:p w14:paraId="05DCB2C7" w14:textId="540BEA81" w:rsidR="007F38FE" w:rsidRPr="00032117" w:rsidRDefault="007F38FE">
            <w:pPr>
              <w:rPr>
                <w:rFonts w:ascii="Arial" w:hAnsi="Arial" w:cs="Arial"/>
                <w:sz w:val="18"/>
                <w:szCs w:val="18"/>
              </w:rPr>
            </w:pPr>
            <w:r w:rsidRPr="00032117">
              <w:rPr>
                <w:rFonts w:ascii="Arial" w:hAnsi="Arial" w:cs="Arial"/>
                <w:sz w:val="18"/>
                <w:szCs w:val="18"/>
              </w:rPr>
              <w:t>X10</w:t>
            </w:r>
          </w:p>
        </w:tc>
        <w:tc>
          <w:tcPr>
            <w:tcW w:w="2040" w:type="dxa"/>
          </w:tcPr>
          <w:p w14:paraId="3256A8E8" w14:textId="4C06D655" w:rsidR="007F38FE" w:rsidRPr="00032117" w:rsidRDefault="007F38FE">
            <w:pPr>
              <w:rPr>
                <w:rFonts w:ascii="Arial" w:hAnsi="Arial" w:cs="Arial"/>
                <w:sz w:val="18"/>
                <w:szCs w:val="18"/>
              </w:rPr>
            </w:pPr>
            <w:r w:rsidRPr="00032117">
              <w:rPr>
                <w:rFonts w:ascii="Arial" w:hAnsi="Arial" w:cs="Arial"/>
                <w:sz w:val="18"/>
                <w:szCs w:val="18"/>
              </w:rPr>
              <w:t>£ 2400</w:t>
            </w:r>
          </w:p>
        </w:tc>
      </w:tr>
      <w:tr w:rsidR="007F38FE" w:rsidRPr="00032117" w14:paraId="65CA2A54" w14:textId="77777777" w:rsidTr="5AD0A532">
        <w:trPr>
          <w:trHeight w:val="495"/>
        </w:trPr>
        <w:tc>
          <w:tcPr>
            <w:tcW w:w="1582" w:type="dxa"/>
          </w:tcPr>
          <w:p w14:paraId="77CAF8C6" w14:textId="35841A85" w:rsidR="007F38FE" w:rsidRPr="00032117" w:rsidRDefault="007F38FE">
            <w:pPr>
              <w:rPr>
                <w:rFonts w:ascii="Arial" w:hAnsi="Arial" w:cs="Arial"/>
                <w:sz w:val="18"/>
                <w:szCs w:val="18"/>
              </w:rPr>
            </w:pPr>
            <w:r w:rsidRPr="00032117">
              <w:rPr>
                <w:rFonts w:ascii="Arial" w:hAnsi="Arial" w:cs="Arial"/>
                <w:sz w:val="18"/>
                <w:szCs w:val="18"/>
              </w:rPr>
              <w:t xml:space="preserve">Total </w:t>
            </w:r>
          </w:p>
        </w:tc>
        <w:tc>
          <w:tcPr>
            <w:tcW w:w="1485" w:type="dxa"/>
          </w:tcPr>
          <w:p w14:paraId="40B6C674" w14:textId="77777777" w:rsidR="007F38FE" w:rsidRPr="00032117" w:rsidRDefault="007F38FE">
            <w:pPr>
              <w:rPr>
                <w:rFonts w:ascii="Arial" w:hAnsi="Arial" w:cs="Arial"/>
                <w:sz w:val="18"/>
                <w:szCs w:val="18"/>
              </w:rPr>
            </w:pPr>
          </w:p>
        </w:tc>
        <w:tc>
          <w:tcPr>
            <w:tcW w:w="2055" w:type="dxa"/>
          </w:tcPr>
          <w:p w14:paraId="3EE83A2A" w14:textId="77777777" w:rsidR="007F38FE" w:rsidRPr="00032117" w:rsidRDefault="007F38FE">
            <w:pPr>
              <w:rPr>
                <w:rFonts w:ascii="Arial" w:hAnsi="Arial" w:cs="Arial"/>
                <w:sz w:val="18"/>
                <w:szCs w:val="18"/>
              </w:rPr>
            </w:pPr>
          </w:p>
        </w:tc>
        <w:tc>
          <w:tcPr>
            <w:tcW w:w="2040" w:type="dxa"/>
          </w:tcPr>
          <w:p w14:paraId="6E0C37EB" w14:textId="10063874" w:rsidR="007F38FE" w:rsidRPr="00032117" w:rsidRDefault="007F38FE" w:rsidP="5AD0A532">
            <w:pPr>
              <w:rPr>
                <w:rFonts w:ascii="Arial" w:hAnsi="Arial" w:cs="Arial"/>
                <w:sz w:val="18"/>
                <w:szCs w:val="18"/>
              </w:rPr>
            </w:pPr>
            <w:r w:rsidRPr="00032117">
              <w:rPr>
                <w:rFonts w:ascii="Arial" w:hAnsi="Arial" w:cs="Arial"/>
                <w:sz w:val="18"/>
                <w:szCs w:val="18"/>
              </w:rPr>
              <w:t>£ 1</w:t>
            </w:r>
            <w:r w:rsidR="5A676AC8" w:rsidRPr="00032117">
              <w:rPr>
                <w:rFonts w:ascii="Arial" w:hAnsi="Arial" w:cs="Arial"/>
                <w:sz w:val="18"/>
                <w:szCs w:val="18"/>
              </w:rPr>
              <w:t>2800</w:t>
            </w:r>
          </w:p>
        </w:tc>
      </w:tr>
    </w:tbl>
    <w:p w14:paraId="094EAF7C" w14:textId="17D1F686" w:rsidR="00FD3CEA" w:rsidRPr="00114EB1" w:rsidRDefault="00FD3CEA">
      <w:pPr>
        <w:rPr>
          <w:rFonts w:ascii="Arial" w:hAnsi="Arial" w:cs="Arial"/>
          <w:sz w:val="22"/>
        </w:rPr>
      </w:pPr>
    </w:p>
    <w:p w14:paraId="6CEB20FC" w14:textId="5AAAD8D0" w:rsidR="007E5DD8" w:rsidRPr="00114EB1" w:rsidRDefault="007E5DD8" w:rsidP="5AD0A532">
      <w:pPr>
        <w:rPr>
          <w:rFonts w:ascii="Arial" w:hAnsi="Arial" w:cs="Arial"/>
          <w:sz w:val="22"/>
        </w:rPr>
      </w:pPr>
      <w:r w:rsidRPr="5AD0A532">
        <w:rPr>
          <w:rFonts w:ascii="Arial" w:hAnsi="Arial" w:cs="Arial"/>
          <w:sz w:val="22"/>
        </w:rPr>
        <w:t xml:space="preserve">Our target is to secure funds for </w:t>
      </w:r>
      <w:r w:rsidR="475497AE" w:rsidRPr="5AD0A532">
        <w:rPr>
          <w:rFonts w:ascii="Arial" w:hAnsi="Arial" w:cs="Arial"/>
          <w:sz w:val="22"/>
        </w:rPr>
        <w:t>8 x</w:t>
      </w:r>
      <w:r w:rsidR="35C9460B" w:rsidRPr="5AD0A532">
        <w:rPr>
          <w:rFonts w:ascii="Arial" w:hAnsi="Arial" w:cs="Arial"/>
          <w:sz w:val="22"/>
        </w:rPr>
        <w:t xml:space="preserve"> </w:t>
      </w:r>
      <w:r w:rsidRPr="5AD0A532">
        <w:rPr>
          <w:rFonts w:ascii="Arial" w:hAnsi="Arial" w:cs="Arial"/>
          <w:sz w:val="22"/>
        </w:rPr>
        <w:t xml:space="preserve">PCs, </w:t>
      </w:r>
      <w:r w:rsidR="355E2DA6" w:rsidRPr="5AD0A532">
        <w:rPr>
          <w:rFonts w:ascii="Arial" w:hAnsi="Arial" w:cs="Arial"/>
          <w:sz w:val="22"/>
        </w:rPr>
        <w:t>8</w:t>
      </w:r>
      <w:r w:rsidR="00AB37D5" w:rsidRPr="5AD0A532">
        <w:rPr>
          <w:rFonts w:ascii="Arial" w:hAnsi="Arial" w:cs="Arial"/>
          <w:sz w:val="22"/>
        </w:rPr>
        <w:t xml:space="preserve"> x</w:t>
      </w:r>
      <w:r w:rsidRPr="5AD0A532">
        <w:rPr>
          <w:rFonts w:ascii="Arial" w:hAnsi="Arial" w:cs="Arial"/>
          <w:sz w:val="22"/>
        </w:rPr>
        <w:t xml:space="preserve"> laptops and 10 </w:t>
      </w:r>
      <w:r w:rsidR="00AB37D5" w:rsidRPr="5AD0A532">
        <w:rPr>
          <w:rFonts w:ascii="Arial" w:hAnsi="Arial" w:cs="Arial"/>
          <w:sz w:val="22"/>
        </w:rPr>
        <w:t>x</w:t>
      </w:r>
      <w:r w:rsidRPr="5AD0A532">
        <w:rPr>
          <w:rFonts w:ascii="Arial" w:hAnsi="Arial" w:cs="Arial"/>
          <w:sz w:val="22"/>
        </w:rPr>
        <w:t xml:space="preserve"> </w:t>
      </w:r>
      <w:r w:rsidR="00AB37D5" w:rsidRPr="5AD0A532">
        <w:rPr>
          <w:rFonts w:ascii="Arial" w:hAnsi="Arial" w:cs="Arial"/>
          <w:sz w:val="22"/>
        </w:rPr>
        <w:t>iP</w:t>
      </w:r>
      <w:r w:rsidRPr="5AD0A532">
        <w:rPr>
          <w:rFonts w:ascii="Arial" w:hAnsi="Arial" w:cs="Arial"/>
          <w:sz w:val="22"/>
        </w:rPr>
        <w:t>ads</w:t>
      </w:r>
      <w:r w:rsidR="007F38FE" w:rsidRPr="5AD0A532">
        <w:rPr>
          <w:rFonts w:ascii="Arial" w:hAnsi="Arial" w:cs="Arial"/>
          <w:sz w:val="22"/>
        </w:rPr>
        <w:t>. This would be a fantastic start to replenishing our ICT resources.</w:t>
      </w:r>
    </w:p>
    <w:p w14:paraId="43AA117F" w14:textId="13D65E2E" w:rsidR="007F38FE" w:rsidRPr="00114EB1" w:rsidRDefault="007F38FE">
      <w:pPr>
        <w:rPr>
          <w:rFonts w:ascii="Arial" w:hAnsi="Arial" w:cs="Arial"/>
          <w:sz w:val="22"/>
        </w:rPr>
      </w:pPr>
      <w:r w:rsidRPr="00114EB1">
        <w:rPr>
          <w:rFonts w:ascii="Arial" w:hAnsi="Arial" w:cs="Arial"/>
          <w:sz w:val="22"/>
        </w:rPr>
        <w:t xml:space="preserve">We will undertake a number of fundraising activities to launch the </w:t>
      </w:r>
      <w:r w:rsidR="00D64CE6" w:rsidRPr="00114EB1">
        <w:rPr>
          <w:rFonts w:ascii="Arial" w:hAnsi="Arial" w:cs="Arial"/>
          <w:sz w:val="22"/>
        </w:rPr>
        <w:t>fund-raising</w:t>
      </w:r>
      <w:r w:rsidRPr="00114EB1">
        <w:rPr>
          <w:rFonts w:ascii="Arial" w:hAnsi="Arial" w:cs="Arial"/>
          <w:sz w:val="22"/>
        </w:rPr>
        <w:t xml:space="preserve"> drive</w:t>
      </w:r>
      <w:r w:rsidR="00AB37D5" w:rsidRPr="00114EB1">
        <w:rPr>
          <w:rFonts w:ascii="Arial" w:hAnsi="Arial" w:cs="Arial"/>
          <w:sz w:val="22"/>
        </w:rPr>
        <w:t xml:space="preserve"> – as follows: </w:t>
      </w:r>
    </w:p>
    <w:p w14:paraId="1DB2F4EB" w14:textId="6577128D" w:rsidR="007F38FE" w:rsidRPr="00114EB1" w:rsidRDefault="00AB37D5">
      <w:pPr>
        <w:rPr>
          <w:rFonts w:ascii="Arial" w:hAnsi="Arial" w:cs="Arial"/>
          <w:sz w:val="22"/>
        </w:rPr>
      </w:pPr>
      <w:r w:rsidRPr="00114EB1">
        <w:rPr>
          <w:rFonts w:ascii="Arial" w:hAnsi="Arial" w:cs="Arial"/>
          <w:b/>
          <w:bCs/>
          <w:sz w:val="22"/>
        </w:rPr>
        <w:t>07 February</w:t>
      </w:r>
      <w:r w:rsidRPr="00114EB1">
        <w:rPr>
          <w:rFonts w:ascii="Arial" w:hAnsi="Arial" w:cs="Arial"/>
          <w:sz w:val="22"/>
        </w:rPr>
        <w:tab/>
      </w:r>
      <w:r w:rsidR="007F38FE" w:rsidRPr="00114EB1">
        <w:rPr>
          <w:rFonts w:ascii="Arial" w:hAnsi="Arial" w:cs="Arial"/>
          <w:sz w:val="22"/>
        </w:rPr>
        <w:t>National Internet Safety Day</w:t>
      </w:r>
      <w:r w:rsidRPr="00114EB1">
        <w:rPr>
          <w:rFonts w:ascii="Arial" w:hAnsi="Arial" w:cs="Arial"/>
          <w:sz w:val="22"/>
        </w:rPr>
        <w:t xml:space="preserve"> - </w:t>
      </w:r>
      <w:r w:rsidR="007F38FE" w:rsidRPr="00114EB1">
        <w:rPr>
          <w:rFonts w:ascii="Arial" w:hAnsi="Arial" w:cs="Arial"/>
          <w:sz w:val="22"/>
        </w:rPr>
        <w:t xml:space="preserve">a </w:t>
      </w:r>
      <w:r w:rsidRPr="00114EB1">
        <w:rPr>
          <w:rFonts w:ascii="Arial" w:hAnsi="Arial" w:cs="Arial"/>
          <w:sz w:val="22"/>
        </w:rPr>
        <w:t>n</w:t>
      </w:r>
      <w:r w:rsidR="007F38FE" w:rsidRPr="00114EB1">
        <w:rPr>
          <w:rFonts w:ascii="Arial" w:hAnsi="Arial" w:cs="Arial"/>
          <w:sz w:val="22"/>
        </w:rPr>
        <w:t>on-uniform day</w:t>
      </w:r>
      <w:bookmarkStart w:id="0" w:name="_Hlk125637247"/>
      <w:r w:rsidRPr="00114EB1">
        <w:rPr>
          <w:rFonts w:ascii="Arial" w:hAnsi="Arial" w:cs="Arial"/>
          <w:sz w:val="22"/>
        </w:rPr>
        <w:t xml:space="preserve"> (fee £1 per pupil) </w:t>
      </w:r>
    </w:p>
    <w:bookmarkEnd w:id="0"/>
    <w:p w14:paraId="6AD103FB" w14:textId="41485FDB" w:rsidR="007F38FE" w:rsidRPr="00114EB1" w:rsidRDefault="007F38FE">
      <w:pPr>
        <w:rPr>
          <w:rFonts w:ascii="Arial" w:hAnsi="Arial" w:cs="Arial"/>
          <w:sz w:val="22"/>
        </w:rPr>
      </w:pPr>
      <w:r w:rsidRPr="00114EB1">
        <w:rPr>
          <w:rFonts w:ascii="Arial" w:hAnsi="Arial" w:cs="Arial"/>
          <w:b/>
          <w:bCs/>
          <w:sz w:val="22"/>
        </w:rPr>
        <w:t>11 March</w:t>
      </w:r>
      <w:r w:rsidRPr="00114EB1">
        <w:rPr>
          <w:rFonts w:ascii="Arial" w:hAnsi="Arial" w:cs="Arial"/>
          <w:sz w:val="22"/>
        </w:rPr>
        <w:t xml:space="preserve"> </w:t>
      </w:r>
      <w:r w:rsidR="00AB37D5" w:rsidRPr="00114EB1">
        <w:rPr>
          <w:rFonts w:ascii="Arial" w:hAnsi="Arial" w:cs="Arial"/>
          <w:sz w:val="22"/>
        </w:rPr>
        <w:tab/>
        <w:t>P</w:t>
      </w:r>
      <w:r w:rsidRPr="00114EB1">
        <w:rPr>
          <w:rFonts w:ascii="Arial" w:hAnsi="Arial" w:cs="Arial"/>
          <w:sz w:val="22"/>
        </w:rPr>
        <w:t>TA St.</w:t>
      </w:r>
      <w:r w:rsidR="00AB44C2" w:rsidRPr="00114EB1">
        <w:rPr>
          <w:rFonts w:ascii="Arial" w:hAnsi="Arial" w:cs="Arial"/>
          <w:sz w:val="22"/>
        </w:rPr>
        <w:t xml:space="preserve"> </w:t>
      </w:r>
      <w:r w:rsidRPr="00114EB1">
        <w:rPr>
          <w:rFonts w:ascii="Arial" w:hAnsi="Arial" w:cs="Arial"/>
          <w:sz w:val="22"/>
        </w:rPr>
        <w:t>Patrick</w:t>
      </w:r>
      <w:r w:rsidR="00AB37D5" w:rsidRPr="00114EB1">
        <w:rPr>
          <w:rFonts w:ascii="Arial" w:hAnsi="Arial" w:cs="Arial"/>
          <w:sz w:val="22"/>
        </w:rPr>
        <w:t>’</w:t>
      </w:r>
      <w:r w:rsidRPr="00114EB1">
        <w:rPr>
          <w:rFonts w:ascii="Arial" w:hAnsi="Arial" w:cs="Arial"/>
          <w:sz w:val="22"/>
        </w:rPr>
        <w:t xml:space="preserve">s Hooley Party </w:t>
      </w:r>
      <w:r w:rsidR="00AB37D5" w:rsidRPr="00114EB1">
        <w:rPr>
          <w:rFonts w:ascii="Arial" w:hAnsi="Arial" w:cs="Arial"/>
          <w:sz w:val="22"/>
        </w:rPr>
        <w:t xml:space="preserve">at Holywood Golf Club (details shared separately) </w:t>
      </w:r>
    </w:p>
    <w:p w14:paraId="34245FA6" w14:textId="15EBFD75" w:rsidR="007F38FE" w:rsidRPr="00114EB1" w:rsidRDefault="007F38FE" w:rsidP="007F38FE">
      <w:pPr>
        <w:rPr>
          <w:rFonts w:ascii="Arial" w:hAnsi="Arial" w:cs="Arial"/>
          <w:sz w:val="22"/>
        </w:rPr>
      </w:pPr>
      <w:r w:rsidRPr="00114EB1">
        <w:rPr>
          <w:rFonts w:ascii="Arial" w:hAnsi="Arial" w:cs="Arial"/>
          <w:b/>
          <w:bCs/>
          <w:sz w:val="22"/>
        </w:rPr>
        <w:t>15 March</w:t>
      </w:r>
      <w:r w:rsidR="00AB37D5" w:rsidRPr="00114EB1">
        <w:rPr>
          <w:rFonts w:ascii="Arial" w:hAnsi="Arial" w:cs="Arial"/>
          <w:sz w:val="22"/>
        </w:rPr>
        <w:tab/>
      </w:r>
      <w:r w:rsidRPr="00114EB1">
        <w:rPr>
          <w:rFonts w:ascii="Arial" w:hAnsi="Arial" w:cs="Arial"/>
          <w:sz w:val="22"/>
        </w:rPr>
        <w:t xml:space="preserve">Fitness Freddy Sponsored Fun Day </w:t>
      </w:r>
      <w:r w:rsidR="00AB37D5" w:rsidRPr="00114EB1">
        <w:rPr>
          <w:rFonts w:ascii="Arial" w:hAnsi="Arial" w:cs="Arial"/>
          <w:sz w:val="22"/>
        </w:rPr>
        <w:t>(</w:t>
      </w:r>
      <w:r w:rsidRPr="00114EB1">
        <w:rPr>
          <w:rFonts w:ascii="Arial" w:hAnsi="Arial" w:cs="Arial"/>
          <w:sz w:val="22"/>
        </w:rPr>
        <w:t>with a star prize for the top fundraiser</w:t>
      </w:r>
      <w:r w:rsidR="00AB37D5" w:rsidRPr="00114EB1">
        <w:rPr>
          <w:rFonts w:ascii="Arial" w:hAnsi="Arial" w:cs="Arial"/>
          <w:sz w:val="22"/>
        </w:rPr>
        <w:t>)</w:t>
      </w:r>
    </w:p>
    <w:p w14:paraId="486BD436" w14:textId="0E2B0070" w:rsidR="007F38FE" w:rsidRPr="00114EB1" w:rsidRDefault="00AB37D5" w:rsidP="007F38FE">
      <w:pPr>
        <w:rPr>
          <w:rFonts w:ascii="Arial" w:hAnsi="Arial" w:cs="Arial"/>
          <w:sz w:val="22"/>
        </w:rPr>
      </w:pPr>
      <w:r w:rsidRPr="00114EB1">
        <w:rPr>
          <w:rFonts w:ascii="Arial" w:hAnsi="Arial" w:cs="Arial"/>
          <w:sz w:val="22"/>
        </w:rPr>
        <w:t xml:space="preserve">These are all small activities and should generate hundreds of pounds, </w:t>
      </w:r>
      <w:r w:rsidR="008837D7">
        <w:rPr>
          <w:rFonts w:ascii="Arial" w:hAnsi="Arial" w:cs="Arial"/>
          <w:sz w:val="22"/>
        </w:rPr>
        <w:t xml:space="preserve">which will be a good start, </w:t>
      </w:r>
      <w:r w:rsidRPr="00114EB1">
        <w:rPr>
          <w:rFonts w:ascii="Arial" w:hAnsi="Arial" w:cs="Arial"/>
          <w:sz w:val="22"/>
        </w:rPr>
        <w:t>but as</w:t>
      </w:r>
      <w:r w:rsidR="00AB44C2" w:rsidRPr="00114EB1">
        <w:rPr>
          <w:rFonts w:ascii="Arial" w:hAnsi="Arial" w:cs="Arial"/>
          <w:sz w:val="22"/>
        </w:rPr>
        <w:t xml:space="preserve"> you can see from our target amount above, we need thousands. So, as</w:t>
      </w:r>
      <w:r w:rsidRPr="00114EB1">
        <w:rPr>
          <w:rFonts w:ascii="Arial" w:hAnsi="Arial" w:cs="Arial"/>
          <w:sz w:val="22"/>
        </w:rPr>
        <w:t xml:space="preserve"> alwa</w:t>
      </w:r>
      <w:r w:rsidR="00AB44C2" w:rsidRPr="00114EB1">
        <w:rPr>
          <w:rFonts w:ascii="Arial" w:hAnsi="Arial" w:cs="Arial"/>
          <w:sz w:val="22"/>
        </w:rPr>
        <w:t>ys</w:t>
      </w:r>
      <w:r w:rsidRPr="00114EB1">
        <w:rPr>
          <w:rFonts w:ascii="Arial" w:hAnsi="Arial" w:cs="Arial"/>
          <w:sz w:val="22"/>
        </w:rPr>
        <w:t xml:space="preserve">, if any local </w:t>
      </w:r>
      <w:r w:rsidR="007F38FE" w:rsidRPr="00114EB1">
        <w:rPr>
          <w:rFonts w:ascii="Arial" w:hAnsi="Arial" w:cs="Arial"/>
          <w:sz w:val="22"/>
        </w:rPr>
        <w:t xml:space="preserve">business owners </w:t>
      </w:r>
      <w:r w:rsidR="00AB44C2" w:rsidRPr="00114EB1">
        <w:rPr>
          <w:rFonts w:ascii="Arial" w:hAnsi="Arial" w:cs="Arial"/>
          <w:sz w:val="22"/>
        </w:rPr>
        <w:t xml:space="preserve">among our wider school community </w:t>
      </w:r>
      <w:r w:rsidR="007F38FE" w:rsidRPr="00114EB1">
        <w:rPr>
          <w:rFonts w:ascii="Arial" w:hAnsi="Arial" w:cs="Arial"/>
          <w:sz w:val="22"/>
        </w:rPr>
        <w:t>would kindly wish to sponsor some ICT hardware, this would be greatly received by the staff and pupils.</w:t>
      </w:r>
      <w:r w:rsidRPr="00114EB1">
        <w:rPr>
          <w:rFonts w:ascii="Arial" w:hAnsi="Arial" w:cs="Arial"/>
          <w:sz w:val="22"/>
        </w:rPr>
        <w:t xml:space="preserve"> </w:t>
      </w:r>
      <w:r w:rsidR="00AB44C2" w:rsidRPr="00114EB1">
        <w:rPr>
          <w:rFonts w:ascii="Arial" w:hAnsi="Arial" w:cs="Arial"/>
          <w:sz w:val="22"/>
        </w:rPr>
        <w:t>Please remember that t</w:t>
      </w:r>
      <w:r w:rsidRPr="00114EB1">
        <w:rPr>
          <w:rFonts w:ascii="Arial" w:hAnsi="Arial" w:cs="Arial"/>
          <w:sz w:val="22"/>
        </w:rPr>
        <w:t xml:space="preserve">he PTA is a registered charity, so any donation of this nature is tax deductible – and we can benefit further from Gift Aid too. </w:t>
      </w:r>
    </w:p>
    <w:p w14:paraId="11FE8B44" w14:textId="7FEEC1F7" w:rsidR="00AB44C2" w:rsidRPr="00114EB1" w:rsidRDefault="00AB44C2" w:rsidP="007F38FE">
      <w:pPr>
        <w:rPr>
          <w:rFonts w:ascii="Arial" w:hAnsi="Arial" w:cs="Arial"/>
          <w:sz w:val="22"/>
        </w:rPr>
      </w:pPr>
      <w:r w:rsidRPr="00114EB1">
        <w:rPr>
          <w:rFonts w:ascii="Arial" w:hAnsi="Arial" w:cs="Arial"/>
          <w:sz w:val="22"/>
        </w:rPr>
        <w:t>If you are able to support with a</w:t>
      </w:r>
      <w:r w:rsidR="00B63A79" w:rsidRPr="00114EB1">
        <w:rPr>
          <w:rFonts w:ascii="Arial" w:hAnsi="Arial" w:cs="Arial"/>
          <w:sz w:val="22"/>
        </w:rPr>
        <w:t xml:space="preserve"> regular or one-off</w:t>
      </w:r>
      <w:r w:rsidRPr="00114EB1">
        <w:rPr>
          <w:rFonts w:ascii="Arial" w:hAnsi="Arial" w:cs="Arial"/>
          <w:sz w:val="22"/>
        </w:rPr>
        <w:t xml:space="preserve"> personal or business-linked donation, please get in touch with myself or Cathy Martin</w:t>
      </w:r>
      <w:r w:rsidR="00B63A79" w:rsidRPr="00114EB1">
        <w:rPr>
          <w:rFonts w:ascii="Arial" w:hAnsi="Arial" w:cs="Arial"/>
          <w:sz w:val="22"/>
        </w:rPr>
        <w:t>,</w:t>
      </w:r>
      <w:r w:rsidRPr="00114EB1">
        <w:rPr>
          <w:rFonts w:ascii="Arial" w:hAnsi="Arial" w:cs="Arial"/>
          <w:sz w:val="22"/>
        </w:rPr>
        <w:t xml:space="preserve"> PTA </w:t>
      </w:r>
      <w:r w:rsidR="00B63A79" w:rsidRPr="00114EB1">
        <w:rPr>
          <w:rFonts w:ascii="Arial" w:hAnsi="Arial" w:cs="Arial"/>
          <w:sz w:val="22"/>
        </w:rPr>
        <w:t xml:space="preserve">Chair, </w:t>
      </w:r>
      <w:r w:rsidRPr="00114EB1">
        <w:rPr>
          <w:rFonts w:ascii="Arial" w:hAnsi="Arial" w:cs="Arial"/>
          <w:sz w:val="22"/>
        </w:rPr>
        <w:t xml:space="preserve">to take this forward. Our aim is to not only work with our existing families in school, but to extend our appeal to past families, pupils and businesses within the Holywood community. </w:t>
      </w:r>
    </w:p>
    <w:p w14:paraId="47972438" w14:textId="3416DBD7" w:rsidR="00AB44C2" w:rsidRPr="00114EB1" w:rsidRDefault="00AB44C2" w:rsidP="5AD0A532">
      <w:pPr>
        <w:rPr>
          <w:rFonts w:ascii="Arial" w:hAnsi="Arial" w:cs="Arial"/>
          <w:sz w:val="22"/>
        </w:rPr>
      </w:pPr>
      <w:r w:rsidRPr="5AD0A532">
        <w:rPr>
          <w:rFonts w:ascii="Arial" w:hAnsi="Arial" w:cs="Arial"/>
          <w:sz w:val="22"/>
        </w:rPr>
        <w:t>We’d also like to encourage families to make a voluntary donation to the PTA or to the School Development Fund</w:t>
      </w:r>
      <w:r w:rsidR="00B63A79" w:rsidRPr="5AD0A532">
        <w:rPr>
          <w:rFonts w:ascii="Arial" w:hAnsi="Arial" w:cs="Arial"/>
          <w:sz w:val="22"/>
        </w:rPr>
        <w:t xml:space="preserve"> to facilitate our ICT goals. </w:t>
      </w:r>
      <w:r w:rsidRPr="5AD0A532">
        <w:rPr>
          <w:rFonts w:ascii="Arial" w:hAnsi="Arial" w:cs="Arial"/>
          <w:sz w:val="22"/>
        </w:rPr>
        <w:t xml:space="preserve"> </w:t>
      </w:r>
      <w:r w:rsidR="00B63A79" w:rsidRPr="5AD0A532">
        <w:rPr>
          <w:rFonts w:ascii="Arial" w:hAnsi="Arial" w:cs="Arial"/>
          <w:sz w:val="22"/>
        </w:rPr>
        <w:t xml:space="preserve">Voluntary </w:t>
      </w:r>
      <w:r w:rsidRPr="5AD0A532">
        <w:rPr>
          <w:rFonts w:ascii="Arial" w:hAnsi="Arial" w:cs="Arial"/>
          <w:sz w:val="22"/>
        </w:rPr>
        <w:t>contributions we</w:t>
      </w:r>
      <w:r w:rsidR="00B63A79" w:rsidRPr="5AD0A532">
        <w:rPr>
          <w:rFonts w:ascii="Arial" w:hAnsi="Arial" w:cs="Arial"/>
          <w:sz w:val="22"/>
        </w:rPr>
        <w:t>re</w:t>
      </w:r>
      <w:r w:rsidRPr="5AD0A532">
        <w:rPr>
          <w:rFonts w:ascii="Arial" w:hAnsi="Arial" w:cs="Arial"/>
          <w:sz w:val="22"/>
        </w:rPr>
        <w:t xml:space="preserve"> halted over the initial pandemic years of 2020-21</w:t>
      </w:r>
      <w:r w:rsidR="00B63A79" w:rsidRPr="5AD0A532">
        <w:rPr>
          <w:rFonts w:ascii="Arial" w:hAnsi="Arial" w:cs="Arial"/>
          <w:sz w:val="22"/>
        </w:rPr>
        <w:t>, but we’d like to re-instate these.</w:t>
      </w:r>
      <w:r w:rsidRPr="5AD0A532">
        <w:rPr>
          <w:rFonts w:ascii="Arial" w:hAnsi="Arial" w:cs="Arial"/>
          <w:sz w:val="22"/>
        </w:rPr>
        <w:t xml:space="preserve"> The current contribution rate is £35 per child</w:t>
      </w:r>
      <w:r w:rsidR="6D274024" w:rsidRPr="5AD0A532">
        <w:rPr>
          <w:rFonts w:ascii="Arial" w:hAnsi="Arial" w:cs="Arial"/>
          <w:sz w:val="22"/>
        </w:rPr>
        <w:t xml:space="preserve"> </w:t>
      </w:r>
      <w:r w:rsidR="00B63A79" w:rsidRPr="5AD0A532">
        <w:rPr>
          <w:rFonts w:ascii="Arial" w:hAnsi="Arial" w:cs="Arial"/>
          <w:sz w:val="22"/>
        </w:rPr>
        <w:t xml:space="preserve">but based on affordability – so give what you can if you can’t meet this. </w:t>
      </w:r>
    </w:p>
    <w:p w14:paraId="072C68C0" w14:textId="5F826BBD" w:rsidR="00AB44C2" w:rsidRPr="00114EB1" w:rsidRDefault="00AB44C2" w:rsidP="00AB44C2">
      <w:pPr>
        <w:rPr>
          <w:rFonts w:ascii="Arial" w:hAnsi="Arial" w:cs="Arial"/>
          <w:sz w:val="22"/>
        </w:rPr>
      </w:pPr>
      <w:r w:rsidRPr="00114EB1">
        <w:rPr>
          <w:rFonts w:ascii="Arial" w:hAnsi="Arial" w:cs="Arial"/>
          <w:sz w:val="22"/>
        </w:rPr>
        <w:t xml:space="preserve">On the next page we’ve included the bank details for the PTA so that you can make a contribution electronically, however we would appreciate it if you could either make your family name/pupil name clear in the narrative/notes with your payment. </w:t>
      </w:r>
      <w:r w:rsidR="00B63A79" w:rsidRPr="00114EB1">
        <w:rPr>
          <w:rFonts w:ascii="Arial" w:hAnsi="Arial" w:cs="Arial"/>
          <w:sz w:val="22"/>
        </w:rPr>
        <w:t xml:space="preserve"> We’ve also included a Gift Aid form, which will allow us to benefit more (but not at your expense) if you’re a UK taxpayer. </w:t>
      </w:r>
    </w:p>
    <w:p w14:paraId="0D6E75A9" w14:textId="2606D114" w:rsidR="00AB44C2" w:rsidRPr="00114EB1" w:rsidRDefault="00B63A79" w:rsidP="007F38FE">
      <w:pPr>
        <w:rPr>
          <w:rFonts w:ascii="Arial" w:hAnsi="Arial" w:cs="Arial"/>
          <w:sz w:val="22"/>
        </w:rPr>
      </w:pPr>
      <w:r w:rsidRPr="00114EB1">
        <w:rPr>
          <w:rFonts w:ascii="Arial" w:hAnsi="Arial" w:cs="Arial"/>
          <w:sz w:val="22"/>
        </w:rPr>
        <w:t xml:space="preserve">We are so grateful for any help you can bring to our pupils and their learning experiences, and if you have any questions, please don’t hesitate to get in touch. </w:t>
      </w:r>
    </w:p>
    <w:p w14:paraId="6513E523" w14:textId="474A5F48" w:rsidR="007F38FE" w:rsidRPr="00114EB1" w:rsidRDefault="007F38FE" w:rsidP="007F38FE">
      <w:pPr>
        <w:rPr>
          <w:rFonts w:ascii="Arial" w:hAnsi="Arial" w:cs="Arial"/>
          <w:sz w:val="22"/>
        </w:rPr>
      </w:pPr>
    </w:p>
    <w:p w14:paraId="7368B43A" w14:textId="24441889" w:rsidR="00B63A79" w:rsidRPr="00F41643" w:rsidRDefault="007F38FE" w:rsidP="007F38FE">
      <w:pPr>
        <w:rPr>
          <w:rFonts w:ascii="Arial" w:hAnsi="Arial" w:cs="Arial"/>
          <w:sz w:val="24"/>
          <w:szCs w:val="24"/>
        </w:rPr>
      </w:pPr>
      <w:r w:rsidRPr="00F41643">
        <w:rPr>
          <w:rFonts w:ascii="Arial" w:hAnsi="Arial" w:cs="Arial"/>
          <w:sz w:val="24"/>
          <w:szCs w:val="24"/>
        </w:rPr>
        <w:lastRenderedPageBreak/>
        <w:t xml:space="preserve">C </w:t>
      </w:r>
      <w:r w:rsidR="00B63A79" w:rsidRPr="00F41643">
        <w:rPr>
          <w:rFonts w:ascii="Arial" w:hAnsi="Arial" w:cs="Arial"/>
          <w:sz w:val="24"/>
          <w:szCs w:val="24"/>
        </w:rPr>
        <w:t>O</w:t>
      </w:r>
      <w:r w:rsidRPr="00F41643">
        <w:rPr>
          <w:rFonts w:ascii="Arial" w:hAnsi="Arial" w:cs="Arial"/>
          <w:sz w:val="24"/>
          <w:szCs w:val="24"/>
        </w:rPr>
        <w:t>’</w:t>
      </w:r>
      <w:r w:rsidR="00B63A79" w:rsidRPr="00F41643">
        <w:rPr>
          <w:rFonts w:ascii="Arial" w:hAnsi="Arial" w:cs="Arial"/>
          <w:sz w:val="24"/>
          <w:szCs w:val="24"/>
        </w:rPr>
        <w:t>N</w:t>
      </w:r>
      <w:r w:rsidRPr="00F41643">
        <w:rPr>
          <w:rFonts w:ascii="Arial" w:hAnsi="Arial" w:cs="Arial"/>
          <w:sz w:val="24"/>
          <w:szCs w:val="24"/>
        </w:rPr>
        <w:t>eill</w:t>
      </w:r>
      <w:r w:rsidR="00B63A79" w:rsidRPr="00F41643">
        <w:rPr>
          <w:rFonts w:ascii="Arial" w:hAnsi="Arial" w:cs="Arial"/>
          <w:sz w:val="24"/>
          <w:szCs w:val="24"/>
        </w:rPr>
        <w:t xml:space="preserve">, Principal </w:t>
      </w:r>
    </w:p>
    <w:p w14:paraId="0B3638C2" w14:textId="3EB62E67" w:rsidR="007F38FE" w:rsidRPr="00F41643" w:rsidRDefault="00B63A79" w:rsidP="007F38FE">
      <w:pPr>
        <w:rPr>
          <w:rFonts w:ascii="Arial" w:hAnsi="Arial" w:cs="Arial"/>
          <w:sz w:val="24"/>
          <w:szCs w:val="24"/>
        </w:rPr>
      </w:pPr>
      <w:r w:rsidRPr="00F41643">
        <w:rPr>
          <w:rFonts w:ascii="Arial" w:hAnsi="Arial" w:cs="Arial"/>
          <w:sz w:val="24"/>
          <w:szCs w:val="24"/>
        </w:rPr>
        <w:t xml:space="preserve">Cathy Martin, </w:t>
      </w:r>
      <w:r w:rsidR="007F38FE" w:rsidRPr="00F41643">
        <w:rPr>
          <w:rFonts w:ascii="Arial" w:hAnsi="Arial" w:cs="Arial"/>
          <w:sz w:val="24"/>
          <w:szCs w:val="24"/>
        </w:rPr>
        <w:t>P</w:t>
      </w:r>
      <w:r w:rsidRPr="00F41643">
        <w:rPr>
          <w:rFonts w:ascii="Arial" w:hAnsi="Arial" w:cs="Arial"/>
          <w:sz w:val="24"/>
          <w:szCs w:val="24"/>
        </w:rPr>
        <w:t>TA</w:t>
      </w:r>
      <w:r w:rsidR="006F24E4" w:rsidRPr="00F41643">
        <w:rPr>
          <w:rFonts w:ascii="Arial" w:hAnsi="Arial" w:cs="Arial"/>
          <w:sz w:val="24"/>
          <w:szCs w:val="24"/>
        </w:rPr>
        <w:t xml:space="preserve"> </w:t>
      </w:r>
      <w:r w:rsidR="006F24E4" w:rsidRPr="00F41643">
        <w:rPr>
          <w:rFonts w:ascii="Arial" w:hAnsi="Arial" w:cs="Arial"/>
          <w:sz w:val="24"/>
          <w:szCs w:val="24"/>
        </w:rPr>
        <w:tab/>
      </w:r>
      <w:r w:rsidR="006F24E4" w:rsidRPr="00F41643">
        <w:rPr>
          <w:rFonts w:ascii="Arial" w:hAnsi="Arial" w:cs="Arial"/>
          <w:sz w:val="24"/>
          <w:szCs w:val="24"/>
        </w:rPr>
        <w:tab/>
      </w:r>
      <w:r w:rsidR="006F24E4" w:rsidRPr="00F41643">
        <w:rPr>
          <w:rFonts w:ascii="Arial" w:hAnsi="Arial" w:cs="Arial"/>
          <w:noProof/>
          <w:sz w:val="24"/>
          <w:szCs w:val="24"/>
        </w:rPr>
        <w:drawing>
          <wp:inline distT="0" distB="0" distL="0" distR="0" wp14:anchorId="6E1EE81A" wp14:editId="347FD91B">
            <wp:extent cx="2071116" cy="768096"/>
            <wp:effectExtent l="0" t="0" r="5715" b="0"/>
            <wp:docPr id="4" name="Picture 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71116" cy="768096"/>
                    </a:xfrm>
                    <a:prstGeom prst="rect">
                      <a:avLst/>
                    </a:prstGeom>
                  </pic:spPr>
                </pic:pic>
              </a:graphicData>
            </a:graphic>
          </wp:inline>
        </w:drawing>
      </w:r>
    </w:p>
    <w:p w14:paraId="666292C1" w14:textId="77777777" w:rsidR="007F38FE" w:rsidRPr="00F41643" w:rsidRDefault="007F38FE">
      <w:pPr>
        <w:rPr>
          <w:rFonts w:ascii="Arial" w:hAnsi="Arial" w:cs="Arial"/>
          <w:sz w:val="24"/>
          <w:szCs w:val="24"/>
        </w:rPr>
      </w:pPr>
    </w:p>
    <w:p w14:paraId="1FCE0FB6" w14:textId="2561C247" w:rsidR="00957DB1" w:rsidRPr="009E3CC0" w:rsidRDefault="00A7591C">
      <w:pPr>
        <w:rPr>
          <w:rFonts w:ascii="Arial" w:hAnsi="Arial" w:cs="Arial"/>
          <w:b/>
          <w:bCs/>
          <w:sz w:val="32"/>
          <w:szCs w:val="32"/>
        </w:rPr>
      </w:pPr>
      <w:r w:rsidRPr="009E3CC0">
        <w:rPr>
          <w:rFonts w:ascii="Arial" w:hAnsi="Arial" w:cs="Arial"/>
          <w:b/>
          <w:bCs/>
          <w:sz w:val="32"/>
          <w:szCs w:val="32"/>
        </w:rPr>
        <w:t xml:space="preserve">School Development Fund </w:t>
      </w:r>
      <w:r w:rsidR="00B63A79" w:rsidRPr="009E3CC0">
        <w:rPr>
          <w:rFonts w:ascii="Arial" w:hAnsi="Arial" w:cs="Arial"/>
          <w:b/>
          <w:bCs/>
          <w:sz w:val="32"/>
          <w:szCs w:val="32"/>
        </w:rPr>
        <w:t xml:space="preserve">Support Form </w:t>
      </w:r>
    </w:p>
    <w:p w14:paraId="3266E859" w14:textId="77777777" w:rsidR="00B63A79" w:rsidRPr="00F41643" w:rsidRDefault="00B63A79">
      <w:pPr>
        <w:rPr>
          <w:rFonts w:ascii="Arial" w:hAnsi="Arial" w:cs="Arial"/>
          <w:b/>
          <w:bCs/>
          <w:sz w:val="24"/>
          <w:szCs w:val="24"/>
        </w:rPr>
      </w:pPr>
    </w:p>
    <w:p w14:paraId="3F3D82C6" w14:textId="611B08AE" w:rsidR="00C554FF" w:rsidRPr="00F41643" w:rsidRDefault="00C554FF">
      <w:pPr>
        <w:rPr>
          <w:rFonts w:ascii="Arial" w:hAnsi="Arial" w:cs="Arial"/>
          <w:sz w:val="24"/>
          <w:szCs w:val="24"/>
          <w:u w:val="single"/>
        </w:rPr>
      </w:pPr>
      <w:r w:rsidRPr="009E3CC0">
        <w:rPr>
          <w:rFonts w:ascii="Arial" w:hAnsi="Arial" w:cs="Arial"/>
          <w:b/>
          <w:bCs/>
          <w:sz w:val="24"/>
          <w:szCs w:val="24"/>
        </w:rPr>
        <w:t xml:space="preserve">Family </w:t>
      </w:r>
      <w:r w:rsidR="00B63A79" w:rsidRPr="009E3CC0">
        <w:rPr>
          <w:rFonts w:ascii="Arial" w:hAnsi="Arial" w:cs="Arial"/>
          <w:b/>
          <w:bCs/>
          <w:sz w:val="24"/>
          <w:szCs w:val="24"/>
        </w:rPr>
        <w:t>and/or Pupil N</w:t>
      </w:r>
      <w:r w:rsidRPr="009E3CC0">
        <w:rPr>
          <w:rFonts w:ascii="Arial" w:hAnsi="Arial" w:cs="Arial"/>
          <w:b/>
          <w:bCs/>
          <w:sz w:val="24"/>
          <w:szCs w:val="24"/>
        </w:rPr>
        <w:t xml:space="preserve">ame </w:t>
      </w:r>
      <w:r w:rsidR="00B63A79" w:rsidRPr="009E3CC0">
        <w:rPr>
          <w:rFonts w:ascii="Arial" w:hAnsi="Arial" w:cs="Arial"/>
          <w:b/>
          <w:bCs/>
          <w:sz w:val="24"/>
          <w:szCs w:val="24"/>
        </w:rPr>
        <w:tab/>
      </w:r>
      <w:r w:rsidR="00B63A79" w:rsidRPr="00F41643">
        <w:rPr>
          <w:rFonts w:ascii="Arial" w:hAnsi="Arial" w:cs="Arial"/>
          <w:sz w:val="24"/>
          <w:szCs w:val="24"/>
        </w:rPr>
        <w:tab/>
      </w:r>
      <w:r w:rsidR="00B63A79" w:rsidRPr="00F41643">
        <w:rPr>
          <w:rFonts w:ascii="Arial" w:hAnsi="Arial" w:cs="Arial"/>
          <w:sz w:val="24"/>
          <w:szCs w:val="24"/>
        </w:rPr>
        <w:tab/>
      </w:r>
      <w:r w:rsidR="00B63A79" w:rsidRPr="00F41643">
        <w:rPr>
          <w:rFonts w:ascii="Arial" w:hAnsi="Arial" w:cs="Arial"/>
          <w:sz w:val="24"/>
          <w:szCs w:val="24"/>
        </w:rPr>
        <w:tab/>
      </w:r>
      <w:r w:rsidRPr="00F41643">
        <w:rPr>
          <w:rFonts w:ascii="Arial" w:hAnsi="Arial" w:cs="Arial"/>
          <w:sz w:val="24"/>
          <w:szCs w:val="24"/>
          <w:u w:val="single"/>
        </w:rPr>
        <w:t>……………………………………..</w:t>
      </w:r>
    </w:p>
    <w:p w14:paraId="375302C9" w14:textId="77777777" w:rsidR="009E3CC0" w:rsidRDefault="00B63A79">
      <w:pPr>
        <w:rPr>
          <w:rFonts w:ascii="Arial" w:hAnsi="Arial" w:cs="Arial"/>
          <w:sz w:val="24"/>
          <w:szCs w:val="24"/>
        </w:rPr>
      </w:pPr>
      <w:r w:rsidRPr="00F41643">
        <w:rPr>
          <w:rFonts w:ascii="Arial" w:hAnsi="Arial" w:cs="Arial"/>
          <w:noProof/>
          <w:sz w:val="24"/>
          <w:szCs w:val="24"/>
          <w:u w:val="single"/>
          <w:lang w:val="en-GB" w:eastAsia="en-GB"/>
        </w:rPr>
        <mc:AlternateContent>
          <mc:Choice Requires="wps">
            <w:drawing>
              <wp:anchor distT="45720" distB="45720" distL="114300" distR="114300" simplePos="0" relativeHeight="251663360" behindDoc="0" locked="0" layoutInCell="1" allowOverlap="1" wp14:anchorId="57AD0FEA" wp14:editId="5454DC2D">
                <wp:simplePos x="0" y="0"/>
                <wp:positionH relativeFrom="column">
                  <wp:posOffset>5080000</wp:posOffset>
                </wp:positionH>
                <wp:positionV relativeFrom="paragraph">
                  <wp:posOffset>247015</wp:posOffset>
                </wp:positionV>
                <wp:extent cx="304800" cy="2286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2FC20D5B" w14:textId="77777777" w:rsidR="00B63A79" w:rsidRDefault="00B63A79" w:rsidP="00B63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D0FEA" id="_x0000_t202" coordsize="21600,21600" o:spt="202" path="m,l,21600r21600,l21600,xe">
                <v:stroke joinstyle="miter"/>
                <v:path gradientshapeok="t" o:connecttype="rect"/>
              </v:shapetype>
              <v:shape id="Text Box 3" o:spid="_x0000_s1026" type="#_x0000_t202" style="position:absolute;margin-left:400pt;margin-top:19.45pt;width:24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">
                <v:textbox>
                  <w:txbxContent>
                    <w:p w14:paraId="2FC20D5B" w14:textId="77777777" w:rsidR="00B63A79" w:rsidRDefault="00B63A79" w:rsidP="00B63A79"/>
                  </w:txbxContent>
                </v:textbox>
                <w10:wrap type="square"/>
              </v:shape>
            </w:pict>
          </mc:Fallback>
        </mc:AlternateContent>
      </w:r>
    </w:p>
    <w:p w14:paraId="550D77DA" w14:textId="75E6EE5B" w:rsidR="00A7591C" w:rsidRPr="009E3CC0" w:rsidRDefault="00A7591C">
      <w:pPr>
        <w:rPr>
          <w:rFonts w:ascii="Arial" w:hAnsi="Arial" w:cs="Arial"/>
          <w:sz w:val="24"/>
          <w:szCs w:val="24"/>
        </w:rPr>
      </w:pPr>
      <w:r w:rsidRPr="009E3CC0">
        <w:rPr>
          <w:rFonts w:ascii="Arial" w:hAnsi="Arial" w:cs="Arial"/>
          <w:sz w:val="24"/>
          <w:szCs w:val="24"/>
        </w:rPr>
        <w:t>I/we would like to make a voluntary donation to the SDF</w:t>
      </w:r>
      <w:r w:rsidR="00B63A79" w:rsidRPr="009E3CC0">
        <w:rPr>
          <w:rFonts w:ascii="Arial" w:hAnsi="Arial" w:cs="Arial"/>
          <w:sz w:val="24"/>
          <w:szCs w:val="24"/>
        </w:rPr>
        <w:t>(please tick</w:t>
      </w:r>
      <w:r w:rsidR="009E3CC0">
        <w:rPr>
          <w:rFonts w:ascii="Arial" w:hAnsi="Arial" w:cs="Arial"/>
          <w:sz w:val="24"/>
          <w:szCs w:val="24"/>
        </w:rPr>
        <w:t>)</w:t>
      </w:r>
      <w:r w:rsidR="00B63A79" w:rsidRPr="009E3CC0">
        <w:rPr>
          <w:rFonts w:ascii="Arial" w:hAnsi="Arial" w:cs="Arial"/>
          <w:sz w:val="24"/>
          <w:szCs w:val="24"/>
        </w:rPr>
        <w:tab/>
      </w:r>
      <w:r w:rsidR="00B63A79" w:rsidRPr="009E3CC0">
        <w:rPr>
          <w:rFonts w:ascii="Arial" w:hAnsi="Arial" w:cs="Arial"/>
          <w:sz w:val="24"/>
          <w:szCs w:val="24"/>
        </w:rPr>
        <w:tab/>
      </w:r>
    </w:p>
    <w:p w14:paraId="41242404" w14:textId="0ECC2D5E" w:rsidR="00C554FF" w:rsidRPr="00F41643" w:rsidRDefault="009E3CC0">
      <w:pPr>
        <w:rPr>
          <w:rFonts w:ascii="Arial" w:hAnsi="Arial" w:cs="Arial"/>
          <w:sz w:val="24"/>
          <w:szCs w:val="24"/>
          <w:u w:val="single"/>
        </w:rPr>
      </w:pPr>
      <w:r w:rsidRPr="00F41643">
        <w:rPr>
          <w:rFonts w:ascii="Arial" w:hAnsi="Arial" w:cs="Arial"/>
          <w:noProof/>
          <w:sz w:val="24"/>
          <w:szCs w:val="24"/>
          <w:u w:val="single"/>
          <w:lang w:val="en-GB" w:eastAsia="en-GB"/>
        </w:rPr>
        <mc:AlternateContent>
          <mc:Choice Requires="wps">
            <w:drawing>
              <wp:anchor distT="45720" distB="45720" distL="114300" distR="114300" simplePos="0" relativeHeight="251669504" behindDoc="0" locked="0" layoutInCell="1" allowOverlap="1" wp14:anchorId="337D9FB9" wp14:editId="2B11FCE1">
                <wp:simplePos x="0" y="0"/>
                <wp:positionH relativeFrom="column">
                  <wp:posOffset>5080000</wp:posOffset>
                </wp:positionH>
                <wp:positionV relativeFrom="paragraph">
                  <wp:posOffset>304165</wp:posOffset>
                </wp:positionV>
                <wp:extent cx="304800" cy="228600"/>
                <wp:effectExtent l="0" t="0" r="1905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14:paraId="14531777" w14:textId="77777777" w:rsidR="009E3CC0" w:rsidRDefault="009E3CC0" w:rsidP="009E3C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9FB9" id="Text Box 7" o:spid="_x0000_s1027" type="#_x0000_t202" style="position:absolute;margin-left:400pt;margin-top:23.95pt;width:24pt;height: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">
                <v:textbox>
                  <w:txbxContent>
                    <w:p w14:paraId="14531777" w14:textId="77777777" w:rsidR="009E3CC0" w:rsidRDefault="009E3CC0" w:rsidP="009E3CC0"/>
                  </w:txbxContent>
                </v:textbox>
                <w10:wrap type="square"/>
              </v:shape>
            </w:pict>
          </mc:Fallback>
        </mc:AlternateContent>
      </w:r>
      <w:r w:rsidR="00C554FF" w:rsidRPr="009E3CC0">
        <w:rPr>
          <w:rFonts w:ascii="Arial" w:hAnsi="Arial" w:cs="Arial"/>
          <w:sz w:val="24"/>
          <w:szCs w:val="24"/>
        </w:rPr>
        <w:t xml:space="preserve">I enclose payment /cheque </w:t>
      </w:r>
      <w:r w:rsidR="00B63A79" w:rsidRPr="009E3CC0">
        <w:rPr>
          <w:rFonts w:ascii="Arial" w:hAnsi="Arial" w:cs="Arial"/>
          <w:sz w:val="24"/>
          <w:szCs w:val="24"/>
        </w:rPr>
        <w:t xml:space="preserve">(insert amount) </w:t>
      </w:r>
      <w:r w:rsidR="00B63A79" w:rsidRPr="009E3CC0">
        <w:rPr>
          <w:rFonts w:ascii="Arial" w:hAnsi="Arial" w:cs="Arial"/>
          <w:sz w:val="24"/>
          <w:szCs w:val="24"/>
        </w:rPr>
        <w:tab/>
      </w:r>
      <w:r w:rsidR="00B63A79" w:rsidRPr="00F41643">
        <w:rPr>
          <w:rFonts w:ascii="Arial" w:hAnsi="Arial" w:cs="Arial"/>
          <w:sz w:val="24"/>
          <w:szCs w:val="24"/>
        </w:rPr>
        <w:tab/>
      </w:r>
      <w:r w:rsidR="00B63A79" w:rsidRPr="00F41643">
        <w:rPr>
          <w:rFonts w:ascii="Arial" w:hAnsi="Arial" w:cs="Arial"/>
          <w:sz w:val="24"/>
          <w:szCs w:val="24"/>
        </w:rPr>
        <w:tab/>
      </w:r>
      <w:r w:rsidR="00B63A79" w:rsidRPr="00F41643">
        <w:rPr>
          <w:rFonts w:ascii="Arial" w:hAnsi="Arial" w:cs="Arial"/>
          <w:sz w:val="24"/>
          <w:szCs w:val="24"/>
        </w:rPr>
        <w:tab/>
      </w:r>
      <w:r w:rsidR="00C554FF" w:rsidRPr="00F41643">
        <w:rPr>
          <w:rFonts w:ascii="Arial" w:hAnsi="Arial" w:cs="Arial"/>
          <w:sz w:val="24"/>
          <w:szCs w:val="24"/>
          <w:u w:val="single"/>
        </w:rPr>
        <w:t>£……………</w:t>
      </w:r>
    </w:p>
    <w:p w14:paraId="7A2150E0" w14:textId="78EFB824" w:rsidR="009E3CC0" w:rsidRDefault="00B63A79">
      <w:pPr>
        <w:rPr>
          <w:rFonts w:ascii="Arial" w:hAnsi="Arial" w:cs="Arial"/>
          <w:sz w:val="24"/>
          <w:szCs w:val="24"/>
        </w:rPr>
      </w:pPr>
      <w:r w:rsidRPr="009E3CC0">
        <w:rPr>
          <w:rFonts w:ascii="Arial" w:hAnsi="Arial" w:cs="Arial"/>
          <w:sz w:val="24"/>
          <w:szCs w:val="24"/>
        </w:rPr>
        <w:t>I have sent an electronic payment</w:t>
      </w:r>
      <w:r w:rsidR="009E3CC0">
        <w:rPr>
          <w:rFonts w:ascii="Arial" w:hAnsi="Arial" w:cs="Arial"/>
          <w:sz w:val="24"/>
          <w:szCs w:val="24"/>
        </w:rPr>
        <w:t xml:space="preserve"> (tick)</w:t>
      </w:r>
      <w:r w:rsidR="009E3CC0">
        <w:rPr>
          <w:rFonts w:ascii="Arial" w:hAnsi="Arial" w:cs="Arial"/>
          <w:sz w:val="24"/>
          <w:szCs w:val="24"/>
        </w:rPr>
        <w:tab/>
      </w:r>
      <w:r w:rsidR="009E3CC0">
        <w:rPr>
          <w:rFonts w:ascii="Arial" w:hAnsi="Arial" w:cs="Arial"/>
          <w:sz w:val="24"/>
          <w:szCs w:val="24"/>
        </w:rPr>
        <w:tab/>
      </w:r>
      <w:r w:rsidR="009E3CC0">
        <w:rPr>
          <w:rFonts w:ascii="Arial" w:hAnsi="Arial" w:cs="Arial"/>
          <w:sz w:val="24"/>
          <w:szCs w:val="24"/>
        </w:rPr>
        <w:tab/>
      </w:r>
      <w:r w:rsidR="009E3CC0">
        <w:rPr>
          <w:rFonts w:ascii="Arial" w:hAnsi="Arial" w:cs="Arial"/>
          <w:sz w:val="24"/>
          <w:szCs w:val="24"/>
        </w:rPr>
        <w:tab/>
      </w:r>
    </w:p>
    <w:p w14:paraId="4CAF9CF0" w14:textId="1F783364" w:rsidR="009E3CC0" w:rsidRDefault="009E3CC0">
      <w:pPr>
        <w:rPr>
          <w:rFonts w:ascii="Arial" w:hAnsi="Arial" w:cs="Arial"/>
          <w:sz w:val="24"/>
          <w:szCs w:val="24"/>
          <w:u w:val="single"/>
        </w:rPr>
      </w:pPr>
      <w:r w:rsidRPr="009E3CC0">
        <w:rPr>
          <w:rFonts w:ascii="Arial" w:hAnsi="Arial" w:cs="Arial"/>
          <w:sz w:val="24"/>
          <w:szCs w:val="24"/>
        </w:rPr>
        <w:t>P</w:t>
      </w:r>
      <w:r w:rsidR="00B63A79" w:rsidRPr="009E3CC0">
        <w:rPr>
          <w:rFonts w:ascii="Arial" w:hAnsi="Arial" w:cs="Arial"/>
          <w:sz w:val="24"/>
          <w:szCs w:val="24"/>
        </w:rPr>
        <w:t>ayment</w:t>
      </w:r>
      <w:r w:rsidR="006F24E4" w:rsidRPr="009E3CC0">
        <w:rPr>
          <w:rFonts w:ascii="Arial" w:hAnsi="Arial" w:cs="Arial"/>
          <w:sz w:val="24"/>
          <w:szCs w:val="24"/>
        </w:rPr>
        <w:t xml:space="preserve"> </w:t>
      </w:r>
      <w:r w:rsidRPr="009E3CC0">
        <w:rPr>
          <w:rFonts w:ascii="Arial" w:hAnsi="Arial" w:cs="Arial"/>
          <w:sz w:val="24"/>
          <w:szCs w:val="24"/>
        </w:rPr>
        <w:t>D</w:t>
      </w:r>
      <w:r w:rsidR="006F24E4" w:rsidRPr="009E3CC0">
        <w:rPr>
          <w:rFonts w:ascii="Arial" w:hAnsi="Arial" w:cs="Arial"/>
          <w:sz w:val="24"/>
          <w:szCs w:val="24"/>
        </w:rPr>
        <w:t>ate</w:t>
      </w:r>
      <w:r>
        <w:rPr>
          <w:rFonts w:ascii="Arial" w:hAnsi="Arial" w:cs="Arial"/>
          <w:sz w:val="24"/>
          <w:szCs w:val="24"/>
          <w:u w:val="single"/>
        </w:rPr>
        <w:t>_______________</w:t>
      </w:r>
    </w:p>
    <w:p w14:paraId="615855F9" w14:textId="75DD810B" w:rsidR="009E3CC0" w:rsidRPr="009E3CC0" w:rsidRDefault="009E3CC0">
      <w:pPr>
        <w:rPr>
          <w:rFonts w:ascii="Arial" w:hAnsi="Arial" w:cs="Arial"/>
          <w:sz w:val="24"/>
          <w:szCs w:val="24"/>
        </w:rPr>
      </w:pPr>
      <w:r>
        <w:rPr>
          <w:rFonts w:ascii="Arial" w:hAnsi="Arial" w:cs="Arial"/>
          <w:sz w:val="24"/>
          <w:szCs w:val="24"/>
        </w:rPr>
        <w:t>*</w:t>
      </w:r>
      <w:r w:rsidRPr="009E3CC0">
        <w:rPr>
          <w:rFonts w:ascii="Arial" w:hAnsi="Arial" w:cs="Arial"/>
          <w:sz w:val="24"/>
          <w:szCs w:val="24"/>
        </w:rPr>
        <w:t>NB – please include your child</w:t>
      </w:r>
      <w:r>
        <w:rPr>
          <w:rFonts w:ascii="Arial" w:hAnsi="Arial" w:cs="Arial"/>
          <w:sz w:val="24"/>
          <w:szCs w:val="24"/>
        </w:rPr>
        <w:t>/</w:t>
      </w:r>
      <w:r w:rsidRPr="009E3CC0">
        <w:rPr>
          <w:rFonts w:ascii="Arial" w:hAnsi="Arial" w:cs="Arial"/>
          <w:sz w:val="24"/>
          <w:szCs w:val="24"/>
        </w:rPr>
        <w:t>family name on the narrative/description w</w:t>
      </w:r>
      <w:r>
        <w:rPr>
          <w:rFonts w:ascii="Arial" w:hAnsi="Arial" w:cs="Arial"/>
          <w:sz w:val="24"/>
          <w:szCs w:val="24"/>
        </w:rPr>
        <w:t>ith</w:t>
      </w:r>
      <w:r w:rsidRPr="009E3CC0">
        <w:rPr>
          <w:rFonts w:ascii="Arial" w:hAnsi="Arial" w:cs="Arial"/>
          <w:sz w:val="24"/>
          <w:szCs w:val="24"/>
        </w:rPr>
        <w:t xml:space="preserve"> payment</w:t>
      </w:r>
    </w:p>
    <w:p w14:paraId="24865FE3" w14:textId="5836C6A6" w:rsidR="009E3CC0" w:rsidRPr="009E3CC0" w:rsidRDefault="009E3CC0">
      <w:pPr>
        <w:rPr>
          <w:rFonts w:ascii="Arial" w:hAnsi="Arial" w:cs="Arial"/>
          <w:b/>
          <w:bCs/>
          <w:sz w:val="24"/>
          <w:szCs w:val="24"/>
        </w:rPr>
      </w:pPr>
      <w:r w:rsidRPr="009E3CC0">
        <w:rPr>
          <w:rFonts w:ascii="Arial" w:hAnsi="Arial" w:cs="Arial"/>
          <w:b/>
          <w:bCs/>
          <w:sz w:val="24"/>
          <w:szCs w:val="24"/>
        </w:rPr>
        <w:t xml:space="preserve">PTA Account details are as follows: </w:t>
      </w:r>
    </w:p>
    <w:p w14:paraId="52C0377B" w14:textId="7E5A7718" w:rsidR="009E3CC0" w:rsidRPr="009E3CC0" w:rsidRDefault="009E3CC0">
      <w:pPr>
        <w:rPr>
          <w:rFonts w:ascii="Arial" w:hAnsi="Arial" w:cs="Arial"/>
          <w:sz w:val="24"/>
          <w:szCs w:val="24"/>
        </w:rPr>
      </w:pPr>
      <w:r w:rsidRPr="009E3CC0">
        <w:rPr>
          <w:rFonts w:ascii="Arial" w:hAnsi="Arial" w:cs="Arial"/>
          <w:b/>
          <w:bCs/>
          <w:sz w:val="24"/>
          <w:szCs w:val="24"/>
        </w:rPr>
        <w:t>SORT CODE:</w:t>
      </w:r>
      <w:r w:rsidRPr="009E3CC0">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9E3CC0">
        <w:rPr>
          <w:rFonts w:ascii="Arial" w:hAnsi="Arial" w:cs="Arial"/>
          <w:sz w:val="24"/>
          <w:szCs w:val="24"/>
        </w:rPr>
        <w:t xml:space="preserve">980760 </w:t>
      </w:r>
    </w:p>
    <w:p w14:paraId="606DD8A0" w14:textId="5DDC5B3C" w:rsidR="009E3CC0" w:rsidRPr="009E3CC0" w:rsidRDefault="009E3CC0">
      <w:pPr>
        <w:rPr>
          <w:rFonts w:ascii="Arial" w:hAnsi="Arial" w:cs="Arial"/>
          <w:sz w:val="24"/>
          <w:szCs w:val="24"/>
        </w:rPr>
      </w:pPr>
      <w:r w:rsidRPr="009E3CC0">
        <w:rPr>
          <w:rFonts w:ascii="Arial" w:hAnsi="Arial" w:cs="Arial"/>
          <w:b/>
          <w:bCs/>
          <w:sz w:val="24"/>
          <w:szCs w:val="24"/>
        </w:rPr>
        <w:t xml:space="preserve">ACCOUNT: </w:t>
      </w:r>
      <w:r w:rsidRPr="009E3CC0">
        <w:rPr>
          <w:rFonts w:ascii="Arial" w:hAnsi="Arial" w:cs="Arial"/>
          <w:b/>
          <w:bCs/>
          <w:sz w:val="24"/>
          <w:szCs w:val="24"/>
        </w:rPr>
        <w:tab/>
      </w:r>
      <w:r>
        <w:rPr>
          <w:rFonts w:ascii="Arial" w:hAnsi="Arial" w:cs="Arial"/>
          <w:sz w:val="24"/>
          <w:szCs w:val="24"/>
        </w:rPr>
        <w:tab/>
      </w:r>
      <w:r>
        <w:rPr>
          <w:rFonts w:ascii="Arial" w:hAnsi="Arial" w:cs="Arial"/>
          <w:sz w:val="24"/>
          <w:szCs w:val="24"/>
        </w:rPr>
        <w:tab/>
        <w:t>43751067</w:t>
      </w:r>
    </w:p>
    <w:p w14:paraId="7DEB9D60" w14:textId="77777777" w:rsidR="009E3CC0" w:rsidRPr="00F41643" w:rsidRDefault="009E3CC0">
      <w:pPr>
        <w:rPr>
          <w:rFonts w:ascii="Arial" w:hAnsi="Arial" w:cs="Arial"/>
          <w:sz w:val="24"/>
          <w:szCs w:val="24"/>
          <w:u w:val="single"/>
        </w:rPr>
      </w:pPr>
    </w:p>
    <w:p w14:paraId="06A8BE75" w14:textId="0F2C6A1B" w:rsidR="00957DB1" w:rsidRPr="00F41643" w:rsidRDefault="00B63A79">
      <w:pPr>
        <w:rPr>
          <w:rFonts w:ascii="Arial" w:hAnsi="Arial" w:cs="Arial"/>
          <w:sz w:val="24"/>
          <w:szCs w:val="24"/>
          <w:u w:val="single"/>
        </w:rPr>
      </w:pPr>
      <w:r w:rsidRPr="00F41643">
        <w:rPr>
          <w:rFonts w:ascii="Arial" w:hAnsi="Arial" w:cs="Arial"/>
          <w:noProof/>
          <w:sz w:val="24"/>
          <w:szCs w:val="24"/>
          <w:u w:val="single"/>
          <w:lang w:val="en-GB" w:eastAsia="en-GB"/>
        </w:rPr>
        <mc:AlternateContent>
          <mc:Choice Requires="wps">
            <w:drawing>
              <wp:anchor distT="45720" distB="45720" distL="114300" distR="114300" simplePos="0" relativeHeight="251661312" behindDoc="0" locked="0" layoutInCell="1" allowOverlap="1" wp14:anchorId="23820547" wp14:editId="36944019">
                <wp:simplePos x="0" y="0"/>
                <wp:positionH relativeFrom="column">
                  <wp:posOffset>5080000</wp:posOffset>
                </wp:positionH>
                <wp:positionV relativeFrom="paragraph">
                  <wp:posOffset>8890</wp:posOffset>
                </wp:positionV>
                <wp:extent cx="304800" cy="19685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6850"/>
                        </a:xfrm>
                        <a:prstGeom prst="rect">
                          <a:avLst/>
                        </a:prstGeom>
                        <a:solidFill>
                          <a:srgbClr val="FFFFFF"/>
                        </a:solidFill>
                        <a:ln w="9525">
                          <a:solidFill>
                            <a:srgbClr val="000000"/>
                          </a:solidFill>
                          <a:miter lim="800000"/>
                          <a:headEnd/>
                          <a:tailEnd/>
                        </a:ln>
                      </wps:spPr>
                      <wps:txbx>
                        <w:txbxContent>
                          <w:p w14:paraId="06BC41A0" w14:textId="6F306D46" w:rsidR="00C554FF" w:rsidRDefault="00C554FF" w:rsidP="00C554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20547" id="Text Box 2" o:spid="_x0000_s1028" type="#_x0000_t202" style="position:absolute;margin-left:400pt;margin-top:.7pt;width:24pt;height:1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1IJQIAAEo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">
                <v:textbox>
                  <w:txbxContent>
                    <w:p w14:paraId="06BC41A0" w14:textId="6F306D46" w:rsidR="00C554FF" w:rsidRDefault="00C554FF" w:rsidP="00C554FF"/>
                  </w:txbxContent>
                </v:textbox>
                <w10:wrap type="square"/>
              </v:shape>
            </w:pict>
          </mc:Fallback>
        </mc:AlternateContent>
      </w:r>
      <w:r w:rsidR="00C554FF" w:rsidRPr="00F41643">
        <w:rPr>
          <w:rFonts w:ascii="Arial" w:hAnsi="Arial" w:cs="Arial"/>
          <w:sz w:val="24"/>
          <w:szCs w:val="24"/>
          <w:u w:val="single"/>
        </w:rPr>
        <w:t xml:space="preserve">I am a taxpayer and would like to gift aid my contribution </w:t>
      </w:r>
    </w:p>
    <w:p w14:paraId="129F5012" w14:textId="5485997D" w:rsidR="00F41643" w:rsidRPr="00F41643" w:rsidRDefault="00B63A79">
      <w:pPr>
        <w:rPr>
          <w:rFonts w:ascii="Arial" w:hAnsi="Arial" w:cs="Arial"/>
          <w:sz w:val="24"/>
          <w:szCs w:val="24"/>
        </w:rPr>
      </w:pPr>
      <w:r w:rsidRPr="00F41643">
        <w:rPr>
          <w:rFonts w:ascii="Arial" w:hAnsi="Arial" w:cs="Arial"/>
          <w:sz w:val="24"/>
          <w:szCs w:val="24"/>
        </w:rPr>
        <w:t xml:space="preserve">*please complete the </w:t>
      </w:r>
      <w:r w:rsidR="006F24E4" w:rsidRPr="00F41643">
        <w:rPr>
          <w:rFonts w:ascii="Arial" w:hAnsi="Arial" w:cs="Arial"/>
          <w:sz w:val="24"/>
          <w:szCs w:val="24"/>
        </w:rPr>
        <w:t xml:space="preserve">Gift Aid </w:t>
      </w:r>
      <w:r w:rsidRPr="00F41643">
        <w:rPr>
          <w:rFonts w:ascii="Arial" w:hAnsi="Arial" w:cs="Arial"/>
          <w:sz w:val="24"/>
          <w:szCs w:val="24"/>
        </w:rPr>
        <w:t xml:space="preserve">form on the next page </w:t>
      </w:r>
      <w:r w:rsidR="006F24E4" w:rsidRPr="00F41643">
        <w:rPr>
          <w:rFonts w:ascii="Arial" w:hAnsi="Arial" w:cs="Arial"/>
          <w:sz w:val="24"/>
          <w:szCs w:val="24"/>
        </w:rPr>
        <w:t xml:space="preserve">&amp; </w:t>
      </w:r>
      <w:r w:rsidRPr="00F41643">
        <w:rPr>
          <w:rFonts w:ascii="Arial" w:hAnsi="Arial" w:cs="Arial"/>
          <w:sz w:val="24"/>
          <w:szCs w:val="24"/>
        </w:rPr>
        <w:t xml:space="preserve">email to </w:t>
      </w:r>
      <w:hyperlink r:id="rId13" w:history="1">
        <w:r w:rsidRPr="00F41643">
          <w:rPr>
            <w:rStyle w:val="Hyperlink"/>
            <w:rFonts w:ascii="Arial" w:hAnsi="Arial" w:cs="Arial"/>
            <w:sz w:val="24"/>
            <w:szCs w:val="24"/>
            <w:u w:val="none"/>
          </w:rPr>
          <w:t>cathy@CMPRIreland.com</w:t>
        </w:r>
      </w:hyperlink>
      <w:r w:rsidRPr="00F41643">
        <w:rPr>
          <w:rFonts w:ascii="Arial" w:hAnsi="Arial" w:cs="Arial"/>
          <w:sz w:val="24"/>
          <w:szCs w:val="24"/>
        </w:rPr>
        <w:t xml:space="preserve"> or </w:t>
      </w:r>
      <w:r w:rsidR="009E3CC0">
        <w:rPr>
          <w:rFonts w:ascii="Arial" w:hAnsi="Arial" w:cs="Arial"/>
          <w:sz w:val="24"/>
          <w:szCs w:val="24"/>
        </w:rPr>
        <w:t xml:space="preserve">hand in to </w:t>
      </w:r>
      <w:r w:rsidRPr="00F41643">
        <w:rPr>
          <w:rFonts w:ascii="Arial" w:hAnsi="Arial" w:cs="Arial"/>
          <w:sz w:val="24"/>
          <w:szCs w:val="24"/>
        </w:rPr>
        <w:t xml:space="preserve">the school office </w:t>
      </w:r>
    </w:p>
    <w:p w14:paraId="295064C4" w14:textId="77777777" w:rsidR="00F41643" w:rsidRPr="00F41643" w:rsidRDefault="00F41643">
      <w:pPr>
        <w:rPr>
          <w:rFonts w:ascii="Arial" w:hAnsi="Arial" w:cs="Arial"/>
          <w:sz w:val="24"/>
          <w:szCs w:val="24"/>
        </w:rPr>
      </w:pPr>
      <w:r w:rsidRPr="00F41643">
        <w:rPr>
          <w:rFonts w:ascii="Arial" w:hAnsi="Arial" w:cs="Arial"/>
          <w:sz w:val="24"/>
          <w:szCs w:val="24"/>
        </w:rPr>
        <w:br w:type="page"/>
      </w:r>
    </w:p>
    <w:p w14:paraId="46246DF7" w14:textId="17B43CF5" w:rsidR="00F41643" w:rsidRPr="00F41643" w:rsidRDefault="00F41643" w:rsidP="00F41643">
      <w:pPr>
        <w:spacing w:after="0" w:line="240" w:lineRule="auto"/>
        <w:rPr>
          <w:rFonts w:ascii="Helvetica" w:eastAsia="Times New Roman" w:hAnsi="Helvetica" w:cs="Times New Roman"/>
          <w:b/>
          <w:bCs/>
          <w:color w:val="222222"/>
          <w:sz w:val="32"/>
          <w:szCs w:val="40"/>
          <w:lang w:val="en-GB" w:eastAsia="en-GB"/>
        </w:rPr>
      </w:pPr>
      <w:r w:rsidRPr="00F41643">
        <w:rPr>
          <w:rFonts w:ascii="Helvetica" w:eastAsia="Times New Roman" w:hAnsi="Helvetica" w:cs="Times New Roman"/>
          <w:b/>
          <w:bCs/>
          <w:color w:val="222222"/>
          <w:sz w:val="32"/>
          <w:szCs w:val="40"/>
          <w:lang w:val="en-GB" w:eastAsia="en-GB"/>
        </w:rPr>
        <w:lastRenderedPageBreak/>
        <w:t xml:space="preserve">Charity Gift Aid Declaration </w:t>
      </w:r>
      <w:r>
        <w:rPr>
          <w:rFonts w:ascii="Helvetica" w:eastAsia="Times New Roman" w:hAnsi="Helvetica" w:cs="Times New Roman"/>
          <w:b/>
          <w:bCs/>
          <w:color w:val="222222"/>
          <w:sz w:val="32"/>
          <w:szCs w:val="40"/>
          <w:lang w:val="en-GB" w:eastAsia="en-GB"/>
        </w:rPr>
        <w:t xml:space="preserve">Form </w:t>
      </w:r>
    </w:p>
    <w:p w14:paraId="5143457B"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1BAE746E" w14:textId="401E02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 xml:space="preserve">Gift Aid </w:t>
      </w:r>
      <w:r>
        <w:rPr>
          <w:rFonts w:ascii="Helvetica" w:eastAsia="Times New Roman" w:hAnsi="Helvetica" w:cs="Times New Roman"/>
          <w:color w:val="222222"/>
          <w:sz w:val="24"/>
          <w:szCs w:val="24"/>
          <w:lang w:val="en-GB" w:eastAsia="en-GB"/>
        </w:rPr>
        <w:t xml:space="preserve">allows the charity you support by </w:t>
      </w:r>
      <w:r w:rsidRPr="00F41643">
        <w:rPr>
          <w:rFonts w:ascii="Helvetica" w:eastAsia="Times New Roman" w:hAnsi="Helvetica" w:cs="Times New Roman"/>
          <w:color w:val="222222"/>
          <w:sz w:val="24"/>
          <w:szCs w:val="24"/>
          <w:lang w:val="en-GB" w:eastAsia="en-GB"/>
        </w:rPr>
        <w:t>reclaim</w:t>
      </w:r>
      <w:r w:rsidR="00114EB1">
        <w:rPr>
          <w:rFonts w:ascii="Helvetica" w:eastAsia="Times New Roman" w:hAnsi="Helvetica" w:cs="Times New Roman"/>
          <w:color w:val="222222"/>
          <w:sz w:val="24"/>
          <w:szCs w:val="24"/>
          <w:lang w:val="en-GB" w:eastAsia="en-GB"/>
        </w:rPr>
        <w:t>ing</w:t>
      </w:r>
      <w:r w:rsidRPr="00F41643">
        <w:rPr>
          <w:rFonts w:ascii="Helvetica" w:eastAsia="Times New Roman" w:hAnsi="Helvetica" w:cs="Times New Roman"/>
          <w:color w:val="222222"/>
          <w:sz w:val="24"/>
          <w:szCs w:val="24"/>
          <w:lang w:val="en-GB" w:eastAsia="en-GB"/>
        </w:rPr>
        <w:t xml:space="preserve"> </w:t>
      </w:r>
      <w:r w:rsidR="00114EB1">
        <w:rPr>
          <w:rFonts w:ascii="Helvetica" w:eastAsia="Times New Roman" w:hAnsi="Helvetica" w:cs="Times New Roman"/>
          <w:color w:val="222222"/>
          <w:sz w:val="24"/>
          <w:szCs w:val="24"/>
          <w:lang w:val="en-GB" w:eastAsia="en-GB"/>
        </w:rPr>
        <w:t>extra funds from HMRC</w:t>
      </w:r>
      <w:r w:rsidRPr="00F41643">
        <w:rPr>
          <w:rFonts w:ascii="Helvetica" w:eastAsia="Times New Roman" w:hAnsi="Helvetica" w:cs="Times New Roman"/>
          <w:color w:val="222222"/>
          <w:sz w:val="24"/>
          <w:szCs w:val="24"/>
          <w:lang w:val="en-GB" w:eastAsia="en-GB"/>
        </w:rPr>
        <w:t xml:space="preserve"> </w:t>
      </w:r>
      <w:r w:rsidRPr="00F41643">
        <w:rPr>
          <w:rFonts w:ascii="Helvetica" w:eastAsia="Times New Roman" w:hAnsi="Helvetica" w:cs="Times New Roman"/>
          <w:b/>
          <w:bCs/>
          <w:color w:val="222222"/>
          <w:sz w:val="24"/>
          <w:szCs w:val="24"/>
          <w:lang w:val="en-GB" w:eastAsia="en-GB"/>
        </w:rPr>
        <w:t>from the tax you pay</w:t>
      </w:r>
      <w:r w:rsidRPr="00F41643">
        <w:rPr>
          <w:rFonts w:ascii="Helvetica" w:eastAsia="Times New Roman" w:hAnsi="Helvetica" w:cs="Times New Roman"/>
          <w:color w:val="222222"/>
          <w:sz w:val="24"/>
          <w:szCs w:val="24"/>
          <w:lang w:val="en-GB" w:eastAsia="en-GB"/>
        </w:rPr>
        <w:t xml:space="preserve"> for the current tax year</w:t>
      </w:r>
      <w:r w:rsidR="00114EB1">
        <w:rPr>
          <w:rFonts w:ascii="Helvetica" w:eastAsia="Times New Roman" w:hAnsi="Helvetica" w:cs="Times New Roman"/>
          <w:color w:val="222222"/>
          <w:sz w:val="24"/>
          <w:szCs w:val="24"/>
          <w:lang w:val="en-GB" w:eastAsia="en-GB"/>
        </w:rPr>
        <w:t>. It can b</w:t>
      </w:r>
      <w:r w:rsidR="00114EB1" w:rsidRPr="00F41643">
        <w:rPr>
          <w:rFonts w:ascii="Helvetica" w:eastAsia="Times New Roman" w:hAnsi="Helvetica" w:cs="Times New Roman"/>
          <w:color w:val="222222"/>
          <w:sz w:val="24"/>
          <w:szCs w:val="24"/>
          <w:lang w:val="en-GB" w:eastAsia="en-GB"/>
        </w:rPr>
        <w:t xml:space="preserve">oost your </w:t>
      </w:r>
      <w:r w:rsidR="00114EB1">
        <w:rPr>
          <w:rFonts w:ascii="Helvetica" w:eastAsia="Times New Roman" w:hAnsi="Helvetica" w:cs="Times New Roman"/>
          <w:color w:val="222222"/>
          <w:sz w:val="24"/>
          <w:szCs w:val="24"/>
          <w:lang w:val="en-GB" w:eastAsia="en-GB"/>
        </w:rPr>
        <w:t xml:space="preserve">charity </w:t>
      </w:r>
      <w:r w:rsidR="00114EB1" w:rsidRPr="00F41643">
        <w:rPr>
          <w:rFonts w:ascii="Helvetica" w:eastAsia="Times New Roman" w:hAnsi="Helvetica" w:cs="Times New Roman"/>
          <w:color w:val="222222"/>
          <w:sz w:val="24"/>
          <w:szCs w:val="24"/>
          <w:lang w:val="en-GB" w:eastAsia="en-GB"/>
        </w:rPr>
        <w:t>donation by 25p of Gift Aid for every £1 you donate</w:t>
      </w:r>
      <w:r w:rsidR="00114EB1">
        <w:rPr>
          <w:rFonts w:ascii="Helvetica" w:eastAsia="Times New Roman" w:hAnsi="Helvetica" w:cs="Times New Roman"/>
          <w:color w:val="222222"/>
          <w:sz w:val="24"/>
          <w:szCs w:val="24"/>
          <w:lang w:val="en-GB" w:eastAsia="en-GB"/>
        </w:rPr>
        <w:t xml:space="preserve">. </w:t>
      </w:r>
      <w:r>
        <w:rPr>
          <w:rFonts w:ascii="Helvetica" w:eastAsia="Times New Roman" w:hAnsi="Helvetica" w:cs="Times New Roman"/>
          <w:color w:val="222222"/>
          <w:sz w:val="24"/>
          <w:szCs w:val="24"/>
          <w:lang w:val="en-GB" w:eastAsia="en-GB"/>
        </w:rPr>
        <w:t xml:space="preserve">NB: It doesn’t cost you anything extra. </w:t>
      </w:r>
    </w:p>
    <w:p w14:paraId="60D278E1"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2AAC7D02" w14:textId="7C003D3E"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Your address is needed to identify you as a current UK taxpayer</w:t>
      </w:r>
      <w:r>
        <w:rPr>
          <w:rFonts w:ascii="Helvetica" w:eastAsia="Times New Roman" w:hAnsi="Helvetica" w:cs="Times New Roman"/>
          <w:color w:val="222222"/>
          <w:sz w:val="24"/>
          <w:szCs w:val="24"/>
          <w:lang w:val="en-GB" w:eastAsia="en-GB"/>
        </w:rPr>
        <w:t xml:space="preserve">, so please be sure to insert it below. </w:t>
      </w:r>
    </w:p>
    <w:p w14:paraId="56856C41"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36447E7C" w14:textId="01C9AA92" w:rsid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 xml:space="preserve">In order to Gift Aid your donation </w:t>
      </w:r>
      <w:r w:rsidRPr="00F41643">
        <w:rPr>
          <w:rFonts w:ascii="Helvetica" w:eastAsia="Times New Roman" w:hAnsi="Helvetica" w:cs="Times New Roman"/>
          <w:b/>
          <w:bCs/>
          <w:color w:val="222222"/>
          <w:sz w:val="24"/>
          <w:szCs w:val="24"/>
          <w:lang w:val="en-GB" w:eastAsia="en-GB"/>
        </w:rPr>
        <w:t>you must tick the box</w:t>
      </w:r>
      <w:r w:rsidRPr="00F41643">
        <w:rPr>
          <w:rFonts w:ascii="Helvetica" w:eastAsia="Times New Roman" w:hAnsi="Helvetica" w:cs="Times New Roman"/>
          <w:color w:val="222222"/>
          <w:sz w:val="24"/>
          <w:szCs w:val="24"/>
          <w:lang w:val="en-GB" w:eastAsia="en-GB"/>
        </w:rPr>
        <w:t xml:space="preserve"> below:</w:t>
      </w:r>
    </w:p>
    <w:p w14:paraId="4E0BF197" w14:textId="7206AE3D"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4E2AD01E" w14:textId="5F80FF52" w:rsid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Arial" w:hAnsi="Arial" w:cs="Arial"/>
          <w:noProof/>
          <w:sz w:val="24"/>
          <w:szCs w:val="24"/>
          <w:u w:val="single"/>
          <w:lang w:val="en-GB" w:eastAsia="en-GB"/>
        </w:rPr>
        <mc:AlternateContent>
          <mc:Choice Requires="wps">
            <w:drawing>
              <wp:anchor distT="45720" distB="45720" distL="114300" distR="114300" simplePos="0" relativeHeight="251665408" behindDoc="0" locked="0" layoutInCell="1" allowOverlap="1" wp14:anchorId="3D2566E5" wp14:editId="2CE160F1">
                <wp:simplePos x="0" y="0"/>
                <wp:positionH relativeFrom="column">
                  <wp:posOffset>5359400</wp:posOffset>
                </wp:positionH>
                <wp:positionV relativeFrom="paragraph">
                  <wp:posOffset>52070</wp:posOffset>
                </wp:positionV>
                <wp:extent cx="374650" cy="279400"/>
                <wp:effectExtent l="0" t="0" r="2540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79400"/>
                        </a:xfrm>
                        <a:prstGeom prst="rect">
                          <a:avLst/>
                        </a:prstGeom>
                        <a:solidFill>
                          <a:srgbClr val="FFFFFF"/>
                        </a:solidFill>
                        <a:ln w="9525">
                          <a:solidFill>
                            <a:srgbClr val="000000"/>
                          </a:solidFill>
                          <a:miter lim="800000"/>
                          <a:headEnd/>
                          <a:tailEnd/>
                        </a:ln>
                      </wps:spPr>
                      <wps:txbx>
                        <w:txbxContent>
                          <w:p w14:paraId="5DE5C4A6" w14:textId="77777777" w:rsidR="00F41643" w:rsidRDefault="00F41643" w:rsidP="00F41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566E5" id="Text Box 5" o:spid="_x0000_s1029" type="#_x0000_t202" style="position:absolute;margin-left:422pt;margin-top:4.1pt;width:29.5pt;height:2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qMJgIAAEo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">
                <v:textbox>
                  <w:txbxContent>
                    <w:p w14:paraId="5DE5C4A6" w14:textId="77777777" w:rsidR="00F41643" w:rsidRDefault="00F41643" w:rsidP="00F41643"/>
                  </w:txbxContent>
                </v:textbox>
                <w10:wrap type="square"/>
              </v:shape>
            </w:pict>
          </mc:Fallback>
        </mc:AlternateContent>
      </w:r>
      <w:r w:rsidRPr="00F41643">
        <w:rPr>
          <w:rFonts w:ascii="Helvetica" w:eastAsia="Times New Roman" w:hAnsi="Helvetica" w:cs="Times New Roman"/>
          <w:color w:val="222222"/>
          <w:sz w:val="24"/>
          <w:szCs w:val="24"/>
          <w:lang w:val="en-GB" w:eastAsia="en-GB"/>
        </w:rPr>
        <w:t xml:space="preserve">I want to Gift Aid my </w:t>
      </w:r>
      <w:r>
        <w:rPr>
          <w:rFonts w:ascii="Helvetica" w:eastAsia="Times New Roman" w:hAnsi="Helvetica" w:cs="Times New Roman"/>
          <w:color w:val="222222"/>
          <w:sz w:val="24"/>
          <w:szCs w:val="24"/>
          <w:lang w:val="en-GB" w:eastAsia="en-GB"/>
        </w:rPr>
        <w:t xml:space="preserve">current </w:t>
      </w:r>
      <w:r w:rsidRPr="00F41643">
        <w:rPr>
          <w:rFonts w:ascii="Helvetica" w:eastAsia="Times New Roman" w:hAnsi="Helvetica" w:cs="Times New Roman"/>
          <w:color w:val="222222"/>
          <w:sz w:val="24"/>
          <w:szCs w:val="24"/>
          <w:lang w:val="en-GB" w:eastAsia="en-GB"/>
        </w:rPr>
        <w:t>donation of £_____</w:t>
      </w:r>
      <w:r>
        <w:rPr>
          <w:rFonts w:ascii="Helvetica" w:eastAsia="Times New Roman" w:hAnsi="Helvetica" w:cs="Times New Roman"/>
          <w:color w:val="222222"/>
          <w:sz w:val="24"/>
          <w:szCs w:val="24"/>
          <w:lang w:val="en-GB" w:eastAsia="en-GB"/>
        </w:rPr>
        <w:t>_</w:t>
      </w:r>
      <w:r w:rsidRPr="00F41643">
        <w:rPr>
          <w:rFonts w:ascii="Helvetica" w:eastAsia="Times New Roman" w:hAnsi="Helvetica" w:cs="Times New Roman"/>
          <w:color w:val="222222"/>
          <w:sz w:val="24"/>
          <w:szCs w:val="24"/>
          <w:lang w:val="en-GB" w:eastAsia="en-GB"/>
        </w:rPr>
        <w:t xml:space="preserve">_ </w:t>
      </w:r>
    </w:p>
    <w:p w14:paraId="2CBF42D6" w14:textId="773D559E" w:rsidR="00F41643" w:rsidRDefault="00F41643" w:rsidP="00F41643">
      <w:pPr>
        <w:spacing w:after="0" w:line="240" w:lineRule="auto"/>
        <w:rPr>
          <w:rFonts w:ascii="Helvetica" w:eastAsia="Times New Roman" w:hAnsi="Helvetica" w:cs="Times New Roman"/>
          <w:color w:val="222222"/>
          <w:sz w:val="24"/>
          <w:szCs w:val="24"/>
          <w:lang w:val="en-GB" w:eastAsia="en-GB"/>
        </w:rPr>
      </w:pPr>
    </w:p>
    <w:p w14:paraId="001959DE" w14:textId="1868AA3C" w:rsid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Arial" w:hAnsi="Arial" w:cs="Arial"/>
          <w:noProof/>
          <w:sz w:val="24"/>
          <w:szCs w:val="24"/>
          <w:u w:val="single"/>
          <w:lang w:val="en-GB" w:eastAsia="en-GB"/>
        </w:rPr>
        <mc:AlternateContent>
          <mc:Choice Requires="wps">
            <w:drawing>
              <wp:anchor distT="45720" distB="45720" distL="114300" distR="114300" simplePos="0" relativeHeight="251667456" behindDoc="0" locked="0" layoutInCell="1" allowOverlap="1" wp14:anchorId="00AD6D68" wp14:editId="08BA8773">
                <wp:simplePos x="0" y="0"/>
                <wp:positionH relativeFrom="column">
                  <wp:posOffset>5359400</wp:posOffset>
                </wp:positionH>
                <wp:positionV relativeFrom="paragraph">
                  <wp:posOffset>31750</wp:posOffset>
                </wp:positionV>
                <wp:extent cx="374650" cy="279400"/>
                <wp:effectExtent l="0" t="0" r="254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79400"/>
                        </a:xfrm>
                        <a:prstGeom prst="rect">
                          <a:avLst/>
                        </a:prstGeom>
                        <a:solidFill>
                          <a:srgbClr val="FFFFFF"/>
                        </a:solidFill>
                        <a:ln w="9525">
                          <a:solidFill>
                            <a:srgbClr val="000000"/>
                          </a:solidFill>
                          <a:miter lim="800000"/>
                          <a:headEnd/>
                          <a:tailEnd/>
                        </a:ln>
                      </wps:spPr>
                      <wps:txbx>
                        <w:txbxContent>
                          <w:p w14:paraId="50E2DBD6" w14:textId="77777777" w:rsidR="00F41643" w:rsidRDefault="00F41643" w:rsidP="00F416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D6D68" id="Text Box 6" o:spid="_x0000_s1030" type="#_x0000_t202" style="position:absolute;margin-left:422pt;margin-top:2.5pt;width:29.5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073JQIAAEo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">
                <v:textbox>
                  <w:txbxContent>
                    <w:p w14:paraId="50E2DBD6" w14:textId="77777777" w:rsidR="00F41643" w:rsidRDefault="00F41643" w:rsidP="00F41643"/>
                  </w:txbxContent>
                </v:textbox>
                <w10:wrap type="square"/>
              </v:shape>
            </w:pict>
          </mc:Fallback>
        </mc:AlternateContent>
      </w:r>
      <w:r>
        <w:rPr>
          <w:rFonts w:ascii="Helvetica" w:eastAsia="Times New Roman" w:hAnsi="Helvetica" w:cs="Times New Roman"/>
          <w:color w:val="222222"/>
          <w:sz w:val="24"/>
          <w:szCs w:val="24"/>
          <w:lang w:val="en-GB" w:eastAsia="en-GB"/>
        </w:rPr>
        <w:t xml:space="preserve">I am happy to Gift Aid </w:t>
      </w:r>
      <w:r w:rsidRPr="00F41643">
        <w:rPr>
          <w:rFonts w:ascii="Helvetica" w:eastAsia="Times New Roman" w:hAnsi="Helvetica" w:cs="Times New Roman"/>
          <w:color w:val="222222"/>
          <w:sz w:val="24"/>
          <w:szCs w:val="24"/>
          <w:lang w:val="en-GB" w:eastAsia="en-GB"/>
        </w:rPr>
        <w:t>any donations I</w:t>
      </w:r>
      <w:r>
        <w:rPr>
          <w:rFonts w:ascii="Helvetica" w:eastAsia="Times New Roman" w:hAnsi="Helvetica" w:cs="Times New Roman"/>
          <w:color w:val="222222"/>
          <w:sz w:val="24"/>
          <w:szCs w:val="24"/>
          <w:lang w:val="en-GB" w:eastAsia="en-GB"/>
        </w:rPr>
        <w:t xml:space="preserve"> </w:t>
      </w:r>
      <w:r w:rsidRPr="00F41643">
        <w:rPr>
          <w:rFonts w:ascii="Helvetica" w:eastAsia="Times New Roman" w:hAnsi="Helvetica" w:cs="Times New Roman"/>
          <w:color w:val="222222"/>
          <w:sz w:val="24"/>
          <w:szCs w:val="24"/>
          <w:lang w:val="en-GB" w:eastAsia="en-GB"/>
        </w:rPr>
        <w:t xml:space="preserve">have made to this </w:t>
      </w:r>
    </w:p>
    <w:p w14:paraId="4B2003A6" w14:textId="6748933C"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charity in the past 4 years &amp; any donations I make in the futur</w:t>
      </w:r>
      <w:r>
        <w:rPr>
          <w:rFonts w:ascii="Helvetica" w:eastAsia="Times New Roman" w:hAnsi="Helvetica" w:cs="Times New Roman"/>
          <w:color w:val="222222"/>
          <w:sz w:val="24"/>
          <w:szCs w:val="24"/>
          <w:lang w:val="en-GB" w:eastAsia="en-GB"/>
        </w:rPr>
        <w:t xml:space="preserve">e. </w:t>
      </w:r>
    </w:p>
    <w:p w14:paraId="01B7183F" w14:textId="4C955848"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28CF8645" w14:textId="77777777" w:rsidR="00F41643" w:rsidRPr="00F41643" w:rsidRDefault="00F41643" w:rsidP="00F41643">
      <w:pPr>
        <w:spacing w:after="0" w:line="240" w:lineRule="auto"/>
        <w:rPr>
          <w:rFonts w:ascii="Helvetica" w:eastAsia="Times New Roman" w:hAnsi="Helvetica" w:cs="Times New Roman"/>
          <w:b/>
          <w:bCs/>
          <w:color w:val="222222"/>
          <w:sz w:val="24"/>
          <w:szCs w:val="24"/>
          <w:lang w:val="en-GB" w:eastAsia="en-GB"/>
        </w:rPr>
      </w:pPr>
    </w:p>
    <w:p w14:paraId="2638E347" w14:textId="553D7F12" w:rsidR="00F41643" w:rsidRPr="00F41643" w:rsidRDefault="00F41643" w:rsidP="00F41643">
      <w:pPr>
        <w:spacing w:after="0" w:line="24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Name of Charity</w:t>
      </w:r>
      <w:r>
        <w:rPr>
          <w:rFonts w:ascii="Helvetica" w:eastAsia="Times New Roman" w:hAnsi="Helvetica" w:cs="Times New Roman"/>
          <w:b/>
          <w:bCs/>
          <w:color w:val="222222"/>
          <w:sz w:val="24"/>
          <w:szCs w:val="24"/>
          <w:lang w:val="en-GB" w:eastAsia="en-GB"/>
        </w:rPr>
        <w:tab/>
      </w:r>
      <w:r>
        <w:rPr>
          <w:rFonts w:ascii="Helvetica" w:eastAsia="Times New Roman" w:hAnsi="Helvetica" w:cs="Times New Roman"/>
          <w:b/>
          <w:bCs/>
          <w:color w:val="222222"/>
          <w:sz w:val="24"/>
          <w:szCs w:val="24"/>
          <w:lang w:val="en-GB" w:eastAsia="en-GB"/>
        </w:rPr>
        <w:tab/>
      </w:r>
      <w:r>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u w:val="single"/>
          <w:lang w:val="en-GB" w:eastAsia="en-GB"/>
        </w:rPr>
        <w:t>S</w:t>
      </w:r>
      <w:r>
        <w:rPr>
          <w:rFonts w:ascii="Helvetica" w:eastAsia="Times New Roman" w:hAnsi="Helvetica" w:cs="Times New Roman"/>
          <w:b/>
          <w:bCs/>
          <w:color w:val="222222"/>
          <w:sz w:val="24"/>
          <w:szCs w:val="24"/>
          <w:u w:val="single"/>
          <w:lang w:val="en-GB" w:eastAsia="en-GB"/>
        </w:rPr>
        <w:t>t</w:t>
      </w:r>
      <w:r w:rsidRPr="00F41643">
        <w:rPr>
          <w:rFonts w:ascii="Helvetica" w:eastAsia="Times New Roman" w:hAnsi="Helvetica" w:cs="Times New Roman"/>
          <w:b/>
          <w:bCs/>
          <w:color w:val="222222"/>
          <w:sz w:val="24"/>
          <w:szCs w:val="24"/>
          <w:u w:val="single"/>
          <w:lang w:val="en-GB" w:eastAsia="en-GB"/>
        </w:rPr>
        <w:t xml:space="preserve"> Patrick’s </w:t>
      </w:r>
      <w:r w:rsidR="009E3CC0">
        <w:rPr>
          <w:rFonts w:ascii="Helvetica" w:eastAsia="Times New Roman" w:hAnsi="Helvetica" w:cs="Times New Roman"/>
          <w:b/>
          <w:bCs/>
          <w:color w:val="222222"/>
          <w:sz w:val="24"/>
          <w:szCs w:val="24"/>
          <w:u w:val="single"/>
          <w:lang w:val="en-GB" w:eastAsia="en-GB"/>
        </w:rPr>
        <w:t xml:space="preserve">Primary School Parents’ Association </w:t>
      </w:r>
    </w:p>
    <w:p w14:paraId="5FF71F44"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6F73EAD0" w14:textId="5DCA7619" w:rsid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I am a UK taxpayer and understand that if I pay less Income Tax and/or Capital Gains Tax than the amount of Gift Aid claimed on all my donations in that tax year</w:t>
      </w:r>
      <w:r>
        <w:rPr>
          <w:rFonts w:ascii="Helvetica" w:eastAsia="Times New Roman" w:hAnsi="Helvetica" w:cs="Times New Roman"/>
          <w:color w:val="222222"/>
          <w:sz w:val="24"/>
          <w:szCs w:val="24"/>
          <w:lang w:val="en-GB" w:eastAsia="en-GB"/>
        </w:rPr>
        <w:t xml:space="preserve">, </w:t>
      </w:r>
      <w:r w:rsidRPr="00F41643">
        <w:rPr>
          <w:rFonts w:ascii="Helvetica" w:eastAsia="Times New Roman" w:hAnsi="Helvetica" w:cs="Times New Roman"/>
          <w:color w:val="222222"/>
          <w:sz w:val="24"/>
          <w:szCs w:val="24"/>
          <w:lang w:val="en-GB" w:eastAsia="en-GB"/>
        </w:rPr>
        <w:t>it is my responsibility to pay any difference.</w:t>
      </w:r>
    </w:p>
    <w:p w14:paraId="658E76CC"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4D042D77" w14:textId="3B219618" w:rsidR="00F41643" w:rsidRDefault="00F41643" w:rsidP="00F41643">
      <w:pPr>
        <w:spacing w:after="0" w:line="24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My Details</w:t>
      </w:r>
    </w:p>
    <w:p w14:paraId="1287D79C" w14:textId="77777777" w:rsidR="00F41643" w:rsidRPr="00F41643" w:rsidRDefault="00F41643" w:rsidP="00F41643">
      <w:pPr>
        <w:spacing w:after="0" w:line="240" w:lineRule="auto"/>
        <w:rPr>
          <w:rFonts w:ascii="Helvetica" w:eastAsia="Times New Roman" w:hAnsi="Helvetica" w:cs="Times New Roman"/>
          <w:b/>
          <w:bCs/>
          <w:color w:val="222222"/>
          <w:sz w:val="24"/>
          <w:szCs w:val="24"/>
          <w:lang w:val="en-GB" w:eastAsia="en-GB"/>
        </w:rPr>
      </w:pPr>
    </w:p>
    <w:p w14:paraId="34510A78" w14:textId="735836C0"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Title</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240B6813" w14:textId="4F0FC849"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First name or initial(s)</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64A46982" w14:textId="67DEBC82"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Surname</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12707A71" w14:textId="4B4FECF5"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Full Home address</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3318BCEE" w14:textId="4D0C8932"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00160F35" w14:textId="6C595DE1"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Postcode</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695202AC" w14:textId="36FF5A1A" w:rsidR="00F41643" w:rsidRPr="00F41643" w:rsidRDefault="00F41643" w:rsidP="00F41643">
      <w:pPr>
        <w:spacing w:after="0" w:line="360" w:lineRule="auto"/>
        <w:rPr>
          <w:rFonts w:ascii="Helvetica" w:eastAsia="Times New Roman" w:hAnsi="Helvetica" w:cs="Times New Roman"/>
          <w:b/>
          <w:bCs/>
          <w:color w:val="222222"/>
          <w:sz w:val="24"/>
          <w:szCs w:val="24"/>
          <w:lang w:val="en-GB" w:eastAsia="en-GB"/>
        </w:rPr>
      </w:pPr>
      <w:r w:rsidRPr="00F41643">
        <w:rPr>
          <w:rFonts w:ascii="Helvetica" w:eastAsia="Times New Roman" w:hAnsi="Helvetica" w:cs="Times New Roman"/>
          <w:b/>
          <w:bCs/>
          <w:color w:val="222222"/>
          <w:sz w:val="24"/>
          <w:szCs w:val="24"/>
          <w:lang w:val="en-GB" w:eastAsia="en-GB"/>
        </w:rPr>
        <w:t>Date</w:t>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r>
      <w:r w:rsidRPr="00F41643">
        <w:rPr>
          <w:rFonts w:ascii="Helvetica" w:eastAsia="Times New Roman" w:hAnsi="Helvetica" w:cs="Times New Roman"/>
          <w:b/>
          <w:bCs/>
          <w:color w:val="222222"/>
          <w:sz w:val="24"/>
          <w:szCs w:val="24"/>
          <w:lang w:val="en-GB" w:eastAsia="en-GB"/>
        </w:rPr>
        <w:tab/>
        <w:t>_____________________________</w:t>
      </w:r>
    </w:p>
    <w:p w14:paraId="11761A07" w14:textId="77777777" w:rsidR="00F41643" w:rsidRDefault="00F41643" w:rsidP="00F41643">
      <w:pPr>
        <w:spacing w:after="0" w:line="240" w:lineRule="auto"/>
        <w:rPr>
          <w:rFonts w:ascii="Helvetica" w:eastAsia="Times New Roman" w:hAnsi="Helvetica" w:cs="Times New Roman"/>
          <w:color w:val="222222"/>
          <w:sz w:val="24"/>
          <w:szCs w:val="24"/>
          <w:lang w:val="en-GB" w:eastAsia="en-GB"/>
        </w:rPr>
      </w:pPr>
    </w:p>
    <w:p w14:paraId="0A3D76F3" w14:textId="7AD126ED" w:rsidR="00F41643" w:rsidRDefault="00F41643" w:rsidP="00F41643">
      <w:pPr>
        <w:spacing w:after="0" w:line="240" w:lineRule="auto"/>
        <w:rPr>
          <w:rFonts w:ascii="Helvetica" w:eastAsia="Times New Roman" w:hAnsi="Helvetica" w:cs="Times New Roman"/>
          <w:color w:val="222222"/>
          <w:sz w:val="24"/>
          <w:szCs w:val="24"/>
          <w:lang w:val="en-GB" w:eastAsia="en-GB"/>
        </w:rPr>
      </w:pPr>
      <w:r w:rsidRPr="00F41643">
        <w:rPr>
          <w:rFonts w:ascii="Helvetica" w:eastAsia="Times New Roman" w:hAnsi="Helvetica" w:cs="Times New Roman"/>
          <w:color w:val="222222"/>
          <w:sz w:val="24"/>
          <w:szCs w:val="24"/>
          <w:lang w:val="en-GB" w:eastAsia="en-GB"/>
        </w:rPr>
        <w:t>Please notify the charity if you:</w:t>
      </w:r>
    </w:p>
    <w:p w14:paraId="44CF4EA1" w14:textId="77777777" w:rsidR="00F41643" w:rsidRPr="00F41643" w:rsidRDefault="00F41643" w:rsidP="00F41643">
      <w:pPr>
        <w:spacing w:after="0" w:line="240" w:lineRule="auto"/>
        <w:rPr>
          <w:rFonts w:ascii="Helvetica" w:eastAsia="Times New Roman" w:hAnsi="Helvetica" w:cs="Times New Roman"/>
          <w:color w:val="222222"/>
          <w:sz w:val="24"/>
          <w:szCs w:val="24"/>
          <w:lang w:val="en-GB" w:eastAsia="en-GB"/>
        </w:rPr>
      </w:pPr>
    </w:p>
    <w:p w14:paraId="7309100E" w14:textId="77777777" w:rsidR="00F41643" w:rsidRPr="00F41643" w:rsidRDefault="00F41643" w:rsidP="00F41643">
      <w:pPr>
        <w:numPr>
          <w:ilvl w:val="0"/>
          <w:numId w:val="22"/>
        </w:numPr>
        <w:spacing w:after="0" w:line="240" w:lineRule="auto"/>
        <w:rPr>
          <w:rFonts w:ascii="Helvetica" w:eastAsia="Times New Roman" w:hAnsi="Helvetica" w:cs="Times New Roman"/>
          <w:color w:val="222222"/>
          <w:sz w:val="24"/>
          <w:szCs w:val="24"/>
          <w:lang w:val="en-GB" w:eastAsia="en-GB"/>
        </w:rPr>
      </w:pPr>
      <w:r w:rsidRPr="00F41643">
        <w:rPr>
          <w:rFonts w:ascii="Tahoma" w:eastAsia="Times New Roman" w:hAnsi="Tahoma" w:cs="Tahoma"/>
          <w:color w:val="222222"/>
          <w:sz w:val="24"/>
          <w:szCs w:val="24"/>
          <w:lang w:val="en-GB" w:eastAsia="en-GB"/>
        </w:rPr>
        <w:t>﻿﻿</w:t>
      </w:r>
      <w:r w:rsidRPr="00F41643">
        <w:rPr>
          <w:rFonts w:ascii="Helvetica" w:eastAsia="Times New Roman" w:hAnsi="Helvetica" w:cs="Times New Roman"/>
          <w:color w:val="222222"/>
          <w:sz w:val="24"/>
          <w:szCs w:val="24"/>
          <w:lang w:val="en-GB" w:eastAsia="en-GB"/>
        </w:rPr>
        <w:t>want to cancel this declaration</w:t>
      </w:r>
    </w:p>
    <w:p w14:paraId="3DB9E9BD" w14:textId="77777777" w:rsidR="00F41643" w:rsidRPr="00F41643" w:rsidRDefault="00F41643" w:rsidP="00F41643">
      <w:pPr>
        <w:numPr>
          <w:ilvl w:val="0"/>
          <w:numId w:val="22"/>
        </w:numPr>
        <w:spacing w:after="0" w:line="240" w:lineRule="auto"/>
        <w:rPr>
          <w:rFonts w:ascii="Helvetica" w:eastAsia="Times New Roman" w:hAnsi="Helvetica" w:cs="Times New Roman"/>
          <w:color w:val="222222"/>
          <w:sz w:val="24"/>
          <w:szCs w:val="24"/>
          <w:lang w:val="en-GB" w:eastAsia="en-GB"/>
        </w:rPr>
      </w:pPr>
      <w:r w:rsidRPr="00F41643">
        <w:rPr>
          <w:rFonts w:ascii="Tahoma" w:eastAsia="Times New Roman" w:hAnsi="Tahoma" w:cs="Tahoma"/>
          <w:color w:val="222222"/>
          <w:sz w:val="24"/>
          <w:szCs w:val="24"/>
          <w:lang w:val="en-GB" w:eastAsia="en-GB"/>
        </w:rPr>
        <w:t>﻿﻿</w:t>
      </w:r>
      <w:r w:rsidRPr="00F41643">
        <w:rPr>
          <w:rFonts w:ascii="Helvetica" w:eastAsia="Times New Roman" w:hAnsi="Helvetica" w:cs="Times New Roman"/>
          <w:color w:val="222222"/>
          <w:sz w:val="24"/>
          <w:szCs w:val="24"/>
          <w:lang w:val="en-GB" w:eastAsia="en-GB"/>
        </w:rPr>
        <w:t>change your name or home address</w:t>
      </w:r>
    </w:p>
    <w:p w14:paraId="2048CCDB" w14:textId="77777777" w:rsidR="00F41643" w:rsidRPr="00F41643" w:rsidRDefault="00F41643" w:rsidP="00F41643">
      <w:pPr>
        <w:numPr>
          <w:ilvl w:val="0"/>
          <w:numId w:val="22"/>
        </w:numPr>
        <w:spacing w:after="0" w:line="240" w:lineRule="auto"/>
        <w:rPr>
          <w:rFonts w:ascii="Helvetica" w:eastAsia="Times New Roman" w:hAnsi="Helvetica" w:cs="Times New Roman"/>
          <w:color w:val="222222"/>
          <w:sz w:val="24"/>
          <w:szCs w:val="24"/>
          <w:lang w:val="en-GB" w:eastAsia="en-GB"/>
        </w:rPr>
      </w:pPr>
      <w:r w:rsidRPr="00F41643">
        <w:rPr>
          <w:rFonts w:ascii="Tahoma" w:eastAsia="Times New Roman" w:hAnsi="Tahoma" w:cs="Tahoma"/>
          <w:color w:val="222222"/>
          <w:sz w:val="24"/>
          <w:szCs w:val="24"/>
          <w:lang w:val="en-GB" w:eastAsia="en-GB"/>
        </w:rPr>
        <w:t>﻿﻿</w:t>
      </w:r>
      <w:r w:rsidRPr="00F41643">
        <w:rPr>
          <w:rFonts w:ascii="Helvetica" w:eastAsia="Times New Roman" w:hAnsi="Helvetica" w:cs="Times New Roman"/>
          <w:color w:val="222222"/>
          <w:sz w:val="24"/>
          <w:szCs w:val="24"/>
          <w:lang w:val="en-GB" w:eastAsia="en-GB"/>
        </w:rPr>
        <w:t>no longer pay sufficient tax on your income and/or capital gains</w:t>
      </w:r>
    </w:p>
    <w:p w14:paraId="56FDEF0A" w14:textId="1DAB7088" w:rsidR="00957DB1" w:rsidRPr="00F41643" w:rsidRDefault="00F41643" w:rsidP="00F41643">
      <w:pPr>
        <w:spacing w:after="0" w:line="240" w:lineRule="auto"/>
        <w:rPr>
          <w:rFonts w:ascii="Arial" w:hAnsi="Arial" w:cs="Arial"/>
          <w:sz w:val="24"/>
          <w:szCs w:val="24"/>
        </w:rPr>
      </w:pPr>
      <w:r>
        <w:rPr>
          <w:rFonts w:ascii="Helvetica" w:eastAsia="Times New Roman" w:hAnsi="Helvetica" w:cs="Times New Roman"/>
          <w:color w:val="222222"/>
          <w:sz w:val="24"/>
          <w:szCs w:val="24"/>
          <w:lang w:val="en-GB" w:eastAsia="en-GB"/>
        </w:rPr>
        <w:t xml:space="preserve">NB: </w:t>
      </w:r>
      <w:r w:rsidRPr="00F41643">
        <w:rPr>
          <w:rFonts w:ascii="Helvetica" w:eastAsia="Times New Roman" w:hAnsi="Helvetica" w:cs="Times New Roman"/>
          <w:color w:val="222222"/>
          <w:sz w:val="24"/>
          <w:szCs w:val="24"/>
          <w:lang w:val="en-GB" w:eastAsia="en-GB"/>
        </w:rPr>
        <w:t>If you pay Income Tax at the higher or additional rate and want to receive the additional tax relief due to you, you must include all your Gift Aid donations on your Self-Assessment tax return or ask</w:t>
      </w:r>
      <w:r>
        <w:rPr>
          <w:rFonts w:ascii="Helvetica" w:eastAsia="Times New Roman" w:hAnsi="Helvetica" w:cs="Times New Roman"/>
          <w:color w:val="222222"/>
          <w:sz w:val="24"/>
          <w:szCs w:val="24"/>
          <w:lang w:val="en-GB" w:eastAsia="en-GB"/>
        </w:rPr>
        <w:t xml:space="preserve"> </w:t>
      </w:r>
      <w:r w:rsidRPr="00F41643">
        <w:rPr>
          <w:rFonts w:ascii="Helvetica" w:eastAsia="Times New Roman" w:hAnsi="Helvetica" w:cs="Times New Roman"/>
          <w:color w:val="222222"/>
          <w:sz w:val="24"/>
          <w:szCs w:val="24"/>
          <w:lang w:val="en-GB" w:eastAsia="en-GB"/>
        </w:rPr>
        <w:t>HM Revenue and Customs to adjust your tax code.</w:t>
      </w:r>
    </w:p>
    <w:sectPr w:rsidR="00957DB1" w:rsidRPr="00F41643" w:rsidSect="00114EB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34"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EAB8E" w14:textId="77777777" w:rsidR="00C43A2E" w:rsidRDefault="00C43A2E">
      <w:pPr>
        <w:spacing w:after="0" w:line="240" w:lineRule="auto"/>
      </w:pPr>
      <w:r>
        <w:separator/>
      </w:r>
    </w:p>
  </w:endnote>
  <w:endnote w:type="continuationSeparator" w:id="0">
    <w:p w14:paraId="5CA2E59A" w14:textId="77777777" w:rsidR="00C43A2E" w:rsidRDefault="00C4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9DDD" w14:textId="77777777" w:rsidR="002466FA" w:rsidRDefault="002466FA">
    <w:pPr>
      <w:pStyle w:val="FooterLeft"/>
    </w:pPr>
    <w:r>
      <w:rPr>
        <w:rFonts w:ascii="Wingdings 3" w:eastAsia="Wingdings 3" w:hAnsi="Wingdings 3" w:cs="Wingdings 3"/>
        <w:color w:val="CEDBE6" w:themeColor="accent2" w:themeTint="80"/>
      </w:rPr>
      <w:t>}</w:t>
    </w:r>
    <w:r>
      <w:t xml:space="preserve"> Page </w:t>
    </w:r>
    <w:r>
      <w:fldChar w:fldCharType="begin"/>
    </w:r>
    <w:r>
      <w:instrText xml:space="preserve"> PAGE  \* Arabic  \* MERGEFORMAT </w:instrText>
    </w:r>
    <w:r>
      <w:fldChar w:fldCharType="separate"/>
    </w:r>
    <w:r>
      <w:rPr>
        <w:noProof/>
      </w:rPr>
      <w:t>2</w:t>
    </w:r>
    <w:r>
      <w:fldChar w:fldCharType="end"/>
    </w:r>
  </w:p>
  <w:p w14:paraId="31011FFF" w14:textId="77777777" w:rsidR="002466FA" w:rsidRDefault="00246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59D2" w14:textId="77777777" w:rsidR="002466FA" w:rsidRDefault="002466FA" w:rsidP="008A046B">
    <w:pPr>
      <w:pStyle w:val="FooterRight"/>
      <w:pBdr>
        <w:top w:val="dashed" w:sz="4" w:space="24" w:color="7F7F7F"/>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10CE" w14:textId="77777777" w:rsidR="002466FA" w:rsidRDefault="002466FA">
    <w:pPr>
      <w:jc w:val="center"/>
      <w:rPr>
        <w:rFonts w:ascii="Comic Sans MS" w:hAnsi="Comic Sans MS"/>
        <w:sz w:val="24"/>
        <w:szCs w:val="24"/>
      </w:rPr>
    </w:pPr>
    <w:r>
      <w:rPr>
        <w:rFonts w:ascii="Comic Sans MS" w:hAnsi="Comic Sans MS"/>
        <w:sz w:val="24"/>
        <w:szCs w:val="24"/>
      </w:rPr>
      <w:t xml:space="preserve">Church View, Holywood, Co.Down. BT18 9LN       </w:t>
    </w:r>
  </w:p>
  <w:p w14:paraId="29F981B5" w14:textId="77777777" w:rsidR="002466FA" w:rsidRDefault="002466FA">
    <w:pPr>
      <w:jc w:val="center"/>
      <w:rPr>
        <w:rFonts w:ascii="Comic Sans MS" w:hAnsi="Comic Sans MS"/>
        <w:sz w:val="24"/>
        <w:szCs w:val="24"/>
        <w:lang w:val="fr-FR"/>
      </w:rPr>
    </w:pPr>
    <w:r>
      <w:rPr>
        <w:rFonts w:ascii="Comic Sans MS" w:hAnsi="Comic Sans MS"/>
        <w:sz w:val="24"/>
        <w:szCs w:val="24"/>
        <w:lang w:val="fr-FR"/>
      </w:rPr>
      <w:t>T:02890 424 772  Fax :02890 414 674</w:t>
    </w:r>
  </w:p>
  <w:p w14:paraId="63F1D28C" w14:textId="77777777" w:rsidR="002466FA" w:rsidRDefault="002466FA">
    <w:pPr>
      <w:pStyle w:val="Footer"/>
      <w:jc w:val="center"/>
      <w:rPr>
        <w:lang w:val="fr-FR"/>
      </w:rPr>
    </w:pPr>
    <w:r>
      <w:rPr>
        <w:rFonts w:ascii="Comic Sans MS" w:hAnsi="Comic Sans MS"/>
        <w:sz w:val="24"/>
        <w:szCs w:val="24"/>
        <w:lang w:val="fr-FR"/>
      </w:rPr>
      <w:t>E:coneill951@c2kni.net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A452" w14:textId="77777777" w:rsidR="00C43A2E" w:rsidRDefault="00C43A2E">
      <w:pPr>
        <w:spacing w:after="0" w:line="240" w:lineRule="auto"/>
      </w:pPr>
      <w:r>
        <w:separator/>
      </w:r>
    </w:p>
  </w:footnote>
  <w:footnote w:type="continuationSeparator" w:id="0">
    <w:p w14:paraId="22233637" w14:textId="77777777" w:rsidR="00C43A2E" w:rsidRDefault="00C4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AA89" w14:textId="77777777" w:rsidR="002466FA" w:rsidRDefault="002466FA">
    <w:pPr>
      <w:pStyle w:val="HeaderLeft"/>
      <w:jc w:val="right"/>
    </w:pPr>
    <w:r>
      <w:rPr>
        <w:rFonts w:ascii="Wingdings 3" w:eastAsia="Wingdings 3" w:hAnsi="Wingdings 3" w:cs="Wingdings 3"/>
        <w:color w:val="CEDBE6" w:themeColor="accent2" w:themeTint="80"/>
      </w:rPr>
      <w:t>}</w:t>
    </w:r>
    <w:r>
      <w:t xml:space="preserve"> </w:t>
    </w:r>
  </w:p>
  <w:p w14:paraId="05D30BC9" w14:textId="77777777" w:rsidR="002466FA" w:rsidRDefault="00246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2520" w14:textId="77777777" w:rsidR="008A046B" w:rsidRDefault="008A0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0620" w14:textId="77777777" w:rsidR="002466FA" w:rsidRDefault="002466FA" w:rsidP="000B5832">
    <w:pPr>
      <w:pStyle w:val="Header"/>
      <w:jc w:val="center"/>
      <w:rPr>
        <w:rFonts w:ascii="Comic Sans MS" w:hAnsi="Comic Sans MS"/>
        <w:sz w:val="24"/>
        <w:szCs w:val="24"/>
      </w:rPr>
    </w:pPr>
    <w:r>
      <w:rPr>
        <w:rFonts w:ascii="Comic Sans MS" w:hAnsi="Comic Sans MS"/>
        <w:sz w:val="24"/>
        <w:szCs w:val="24"/>
      </w:rPr>
      <w:t>Living And Learning, Today and tomorrow.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color w:val="628BAD" w:themeColor="accent2" w:themeShade="BF"/>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vanish w:val="0"/>
        <w:color w:val="628BAD" w:themeColor="accent2" w:themeShade="B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9C47DD"/>
    <w:multiLevelType w:val="multilevel"/>
    <w:tmpl w:val="4AF8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14FE2"/>
    <w:multiLevelType w:val="hybridMultilevel"/>
    <w:tmpl w:val="C6E62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125EE3C"/>
    <w:multiLevelType w:val="hybridMultilevel"/>
    <w:tmpl w:val="82EAF4D6"/>
    <w:lvl w:ilvl="0" w:tplc="5630E30E">
      <w:start w:val="1"/>
      <w:numFmt w:val="bullet"/>
      <w:lvlText w:val=""/>
      <w:lvlJc w:val="left"/>
      <w:pPr>
        <w:ind w:left="720" w:hanging="360"/>
      </w:pPr>
      <w:rPr>
        <w:rFonts w:ascii="Symbol" w:hAnsi="Symbol" w:hint="default"/>
      </w:rPr>
    </w:lvl>
    <w:lvl w:ilvl="1" w:tplc="2E328034">
      <w:start w:val="1"/>
      <w:numFmt w:val="bullet"/>
      <w:lvlText w:val="o"/>
      <w:lvlJc w:val="left"/>
      <w:pPr>
        <w:ind w:left="1440" w:hanging="360"/>
      </w:pPr>
      <w:rPr>
        <w:rFonts w:ascii="Courier New" w:hAnsi="Courier New" w:hint="default"/>
      </w:rPr>
    </w:lvl>
    <w:lvl w:ilvl="2" w:tplc="D304D086">
      <w:start w:val="1"/>
      <w:numFmt w:val="bullet"/>
      <w:lvlText w:val=""/>
      <w:lvlJc w:val="left"/>
      <w:pPr>
        <w:ind w:left="2160" w:hanging="360"/>
      </w:pPr>
      <w:rPr>
        <w:rFonts w:ascii="Wingdings" w:hAnsi="Wingdings" w:hint="default"/>
      </w:rPr>
    </w:lvl>
    <w:lvl w:ilvl="3" w:tplc="26A8850C">
      <w:start w:val="1"/>
      <w:numFmt w:val="bullet"/>
      <w:lvlText w:val=""/>
      <w:lvlJc w:val="left"/>
      <w:pPr>
        <w:ind w:left="2880" w:hanging="360"/>
      </w:pPr>
      <w:rPr>
        <w:rFonts w:ascii="Symbol" w:hAnsi="Symbol" w:hint="default"/>
      </w:rPr>
    </w:lvl>
    <w:lvl w:ilvl="4" w:tplc="B218CAC6">
      <w:start w:val="1"/>
      <w:numFmt w:val="bullet"/>
      <w:lvlText w:val="o"/>
      <w:lvlJc w:val="left"/>
      <w:pPr>
        <w:ind w:left="3600" w:hanging="360"/>
      </w:pPr>
      <w:rPr>
        <w:rFonts w:ascii="Courier New" w:hAnsi="Courier New" w:hint="default"/>
      </w:rPr>
    </w:lvl>
    <w:lvl w:ilvl="5" w:tplc="8A123864">
      <w:start w:val="1"/>
      <w:numFmt w:val="bullet"/>
      <w:lvlText w:val=""/>
      <w:lvlJc w:val="left"/>
      <w:pPr>
        <w:ind w:left="4320" w:hanging="360"/>
      </w:pPr>
      <w:rPr>
        <w:rFonts w:ascii="Wingdings" w:hAnsi="Wingdings" w:hint="default"/>
      </w:rPr>
    </w:lvl>
    <w:lvl w:ilvl="6" w:tplc="D0480BFE">
      <w:start w:val="1"/>
      <w:numFmt w:val="bullet"/>
      <w:lvlText w:val=""/>
      <w:lvlJc w:val="left"/>
      <w:pPr>
        <w:ind w:left="5040" w:hanging="360"/>
      </w:pPr>
      <w:rPr>
        <w:rFonts w:ascii="Symbol" w:hAnsi="Symbol" w:hint="default"/>
      </w:rPr>
    </w:lvl>
    <w:lvl w:ilvl="7" w:tplc="5EB6C6F6">
      <w:start w:val="1"/>
      <w:numFmt w:val="bullet"/>
      <w:lvlText w:val="o"/>
      <w:lvlJc w:val="left"/>
      <w:pPr>
        <w:ind w:left="5760" w:hanging="360"/>
      </w:pPr>
      <w:rPr>
        <w:rFonts w:ascii="Courier New" w:hAnsi="Courier New" w:hint="default"/>
      </w:rPr>
    </w:lvl>
    <w:lvl w:ilvl="8" w:tplc="885EEBA6">
      <w:start w:val="1"/>
      <w:numFmt w:val="bullet"/>
      <w:lvlText w:val=""/>
      <w:lvlJc w:val="left"/>
      <w:pPr>
        <w:ind w:left="6480" w:hanging="360"/>
      </w:pPr>
      <w:rPr>
        <w:rFonts w:ascii="Wingdings" w:hAnsi="Wingdings" w:hint="default"/>
      </w:rPr>
    </w:lvl>
  </w:abstractNum>
  <w:abstractNum w:abstractNumId="8" w15:restartNumberingAfterBreak="0">
    <w:nsid w:val="640B3A21"/>
    <w:multiLevelType w:val="multilevel"/>
    <w:tmpl w:val="865A9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4"/>
  </w:num>
  <w:num w:numId="13">
    <w:abstractNumId w:val="3"/>
  </w:num>
  <w:num w:numId="14">
    <w:abstractNumId w:val="2"/>
  </w:num>
  <w:num w:numId="15">
    <w:abstractNumId w:val="1"/>
  </w:num>
  <w:num w:numId="16">
    <w:abstractNumId w:val="0"/>
  </w:num>
  <w:num w:numId="17">
    <w:abstractNumId w:val="4"/>
  </w:num>
  <w:num w:numId="18">
    <w:abstractNumId w:val="3"/>
  </w:num>
  <w:num w:numId="19">
    <w:abstractNumId w:val="2"/>
  </w:num>
  <w:num w:numId="20">
    <w:abstractNumId w:val="6"/>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doNotDisplayPageBoundaries/>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16D"/>
    <w:rsid w:val="00007ADF"/>
    <w:rsid w:val="00032117"/>
    <w:rsid w:val="000B5832"/>
    <w:rsid w:val="000F05E8"/>
    <w:rsid w:val="00114EB1"/>
    <w:rsid w:val="001573F3"/>
    <w:rsid w:val="00166EE5"/>
    <w:rsid w:val="002466FA"/>
    <w:rsid w:val="00256919"/>
    <w:rsid w:val="002E7E25"/>
    <w:rsid w:val="0031148F"/>
    <w:rsid w:val="00331F71"/>
    <w:rsid w:val="00454097"/>
    <w:rsid w:val="00577EFE"/>
    <w:rsid w:val="0069316D"/>
    <w:rsid w:val="006F1FFD"/>
    <w:rsid w:val="006F24E4"/>
    <w:rsid w:val="00712BD9"/>
    <w:rsid w:val="00783C8F"/>
    <w:rsid w:val="007E5DD8"/>
    <w:rsid w:val="007F38FE"/>
    <w:rsid w:val="00867E8B"/>
    <w:rsid w:val="008837D7"/>
    <w:rsid w:val="008A046B"/>
    <w:rsid w:val="009013A4"/>
    <w:rsid w:val="009507B1"/>
    <w:rsid w:val="00957DB1"/>
    <w:rsid w:val="00971226"/>
    <w:rsid w:val="009D4325"/>
    <w:rsid w:val="009E3CC0"/>
    <w:rsid w:val="00A52BD3"/>
    <w:rsid w:val="00A7591C"/>
    <w:rsid w:val="00AB37D5"/>
    <w:rsid w:val="00AB44C2"/>
    <w:rsid w:val="00B63A79"/>
    <w:rsid w:val="00BC3671"/>
    <w:rsid w:val="00C43A2E"/>
    <w:rsid w:val="00C554FF"/>
    <w:rsid w:val="00CA5A05"/>
    <w:rsid w:val="00D32E38"/>
    <w:rsid w:val="00D64CE6"/>
    <w:rsid w:val="00E04DFD"/>
    <w:rsid w:val="00E30B1D"/>
    <w:rsid w:val="00E94088"/>
    <w:rsid w:val="00EB61C9"/>
    <w:rsid w:val="00EB6CE8"/>
    <w:rsid w:val="00F23E10"/>
    <w:rsid w:val="00F41643"/>
    <w:rsid w:val="00F8302F"/>
    <w:rsid w:val="00FD3CEA"/>
    <w:rsid w:val="046FB0D0"/>
    <w:rsid w:val="11864C1D"/>
    <w:rsid w:val="17E489D1"/>
    <w:rsid w:val="18A1CAFB"/>
    <w:rsid w:val="355E2DA6"/>
    <w:rsid w:val="35C9460B"/>
    <w:rsid w:val="475497AE"/>
    <w:rsid w:val="4F2FE85A"/>
    <w:rsid w:val="55FD340F"/>
    <w:rsid w:val="5A676AC8"/>
    <w:rsid w:val="5AD0A532"/>
    <w:rsid w:val="5BFD1522"/>
    <w:rsid w:val="6B869D94"/>
    <w:rsid w:val="6D274024"/>
    <w:rsid w:val="79FBC5E1"/>
    <w:rsid w:val="7BBE5EFF"/>
    <w:rsid w:val="7CAAA289"/>
    <w:rsid w:val="7D5A2F60"/>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4C93B4D"/>
  <w15:docId w15:val="{51A9DCF1-874B-4CC1-B570-9657ED51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7"/>
      </w:numPr>
      <w:spacing w:after="120"/>
      <w:contextualSpacing/>
    </w:pPr>
  </w:style>
  <w:style w:type="paragraph" w:styleId="ListBullet2">
    <w:name w:val="List Bullet 2"/>
    <w:basedOn w:val="Normal"/>
    <w:uiPriority w:val="36"/>
    <w:unhideWhenUsed/>
    <w:qFormat/>
    <w:pPr>
      <w:numPr>
        <w:numId w:val="18"/>
      </w:numPr>
      <w:spacing w:after="120"/>
      <w:contextualSpacing/>
    </w:pPr>
  </w:style>
  <w:style w:type="paragraph" w:styleId="ListBullet3">
    <w:name w:val="List Bullet 3"/>
    <w:basedOn w:val="Normal"/>
    <w:uiPriority w:val="36"/>
    <w:unhideWhenUsed/>
    <w:qFormat/>
    <w:pPr>
      <w:numPr>
        <w:numId w:val="19"/>
      </w:numPr>
      <w:spacing w:after="120"/>
      <w:contextualSpacing/>
    </w:pPr>
  </w:style>
  <w:style w:type="paragraph" w:styleId="ListBullet4">
    <w:name w:val="List Bullet 4"/>
    <w:basedOn w:val="Normal"/>
    <w:uiPriority w:val="36"/>
    <w:semiHidden/>
    <w:unhideWhenUsed/>
    <w:pPr>
      <w:numPr>
        <w:numId w:val="15"/>
      </w:numPr>
      <w:spacing w:after="120"/>
      <w:contextualSpacing/>
    </w:pPr>
  </w:style>
  <w:style w:type="paragraph" w:styleId="ListBullet5">
    <w:name w:val="List Bullet 5"/>
    <w:basedOn w:val="Normal"/>
    <w:uiPriority w:val="36"/>
    <w:semiHidden/>
    <w:unhideWhenUsed/>
    <w:pPr>
      <w:numPr>
        <w:numId w:val="16"/>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qFormat/>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pPr>
      <w:ind w:left="720"/>
      <w:contextualSpacing/>
    </w:pPr>
    <w:rPr>
      <w:rFonts w:eastAsiaTheme="minorHAnsi"/>
      <w:sz w:val="22"/>
      <w:lang w:val="en-GB"/>
    </w:rPr>
  </w:style>
  <w:style w:type="character" w:styleId="UnresolvedMention">
    <w:name w:val="Unresolved Mention"/>
    <w:basedOn w:val="DefaultParagraphFont"/>
    <w:uiPriority w:val="99"/>
    <w:semiHidden/>
    <w:unhideWhenUsed/>
    <w:rsid w:val="00B63A79"/>
    <w:rPr>
      <w:color w:val="605E5C"/>
      <w:shd w:val="clear" w:color="auto" w:fill="E1DFDD"/>
    </w:rPr>
  </w:style>
  <w:style w:type="paragraph" w:styleId="NormalWeb">
    <w:name w:val="Normal (Web)"/>
    <w:basedOn w:val="Normal"/>
    <w:uiPriority w:val="99"/>
    <w:semiHidden/>
    <w:unhideWhenUsed/>
    <w:rsid w:val="00F416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252347332">
      <w:bodyDiv w:val="1"/>
      <w:marLeft w:val="0"/>
      <w:marRight w:val="0"/>
      <w:marTop w:val="0"/>
      <w:marBottom w:val="0"/>
      <w:divBdr>
        <w:top w:val="none" w:sz="0" w:space="0" w:color="auto"/>
        <w:left w:val="none" w:sz="0" w:space="0" w:color="auto"/>
        <w:bottom w:val="none" w:sz="0" w:space="0" w:color="auto"/>
        <w:right w:val="none" w:sz="0" w:space="0" w:color="auto"/>
      </w:divBdr>
    </w:div>
    <w:div w:id="1290935224">
      <w:bodyDiv w:val="1"/>
      <w:marLeft w:val="0"/>
      <w:marRight w:val="0"/>
      <w:marTop w:val="0"/>
      <w:marBottom w:val="0"/>
      <w:divBdr>
        <w:top w:val="none" w:sz="0" w:space="0" w:color="auto"/>
        <w:left w:val="none" w:sz="0" w:space="0" w:color="auto"/>
        <w:bottom w:val="none" w:sz="0" w:space="0" w:color="auto"/>
        <w:right w:val="none" w:sz="0" w:space="0" w:color="auto"/>
      </w:divBdr>
    </w:div>
    <w:div w:id="2032142144">
      <w:bodyDiv w:val="1"/>
      <w:marLeft w:val="0"/>
      <w:marRight w:val="0"/>
      <w:marTop w:val="0"/>
      <w:marBottom w:val="0"/>
      <w:divBdr>
        <w:top w:val="none" w:sz="0" w:space="0" w:color="auto"/>
        <w:left w:val="none" w:sz="0" w:space="0" w:color="auto"/>
        <w:bottom w:val="none" w:sz="0" w:space="0" w:color="auto"/>
        <w:right w:val="none" w:sz="0" w:space="0" w:color="auto"/>
      </w:divBdr>
      <w:divsChild>
        <w:div w:id="241335238">
          <w:marLeft w:val="0"/>
          <w:marRight w:val="0"/>
          <w:marTop w:val="0"/>
          <w:marBottom w:val="0"/>
          <w:divBdr>
            <w:top w:val="none" w:sz="0" w:space="0" w:color="auto"/>
            <w:left w:val="none" w:sz="0" w:space="0" w:color="auto"/>
            <w:bottom w:val="none" w:sz="0" w:space="0" w:color="auto"/>
            <w:right w:val="none" w:sz="0" w:space="0" w:color="auto"/>
          </w:divBdr>
          <w:divsChild>
            <w:div w:id="1086876797">
              <w:marLeft w:val="0"/>
              <w:marRight w:val="0"/>
              <w:marTop w:val="0"/>
              <w:marBottom w:val="0"/>
              <w:divBdr>
                <w:top w:val="none" w:sz="0" w:space="0" w:color="auto"/>
                <w:left w:val="none" w:sz="0" w:space="0" w:color="auto"/>
                <w:bottom w:val="none" w:sz="0" w:space="0" w:color="auto"/>
                <w:right w:val="none" w:sz="0" w:space="0" w:color="auto"/>
              </w:divBdr>
              <w:divsChild>
                <w:div w:id="584801355">
                  <w:marLeft w:val="0"/>
                  <w:marRight w:val="0"/>
                  <w:marTop w:val="825"/>
                  <w:marBottom w:val="1020"/>
                  <w:divBdr>
                    <w:top w:val="none" w:sz="0" w:space="0" w:color="auto"/>
                    <w:left w:val="none" w:sz="0" w:space="0" w:color="auto"/>
                    <w:bottom w:val="none" w:sz="0" w:space="0" w:color="auto"/>
                    <w:right w:val="none" w:sz="0" w:space="0" w:color="auto"/>
                  </w:divBdr>
                  <w:divsChild>
                    <w:div w:id="992491395">
                      <w:marLeft w:val="0"/>
                      <w:marRight w:val="0"/>
                      <w:marTop w:val="0"/>
                      <w:marBottom w:val="0"/>
                      <w:divBdr>
                        <w:top w:val="none" w:sz="0" w:space="0" w:color="auto"/>
                        <w:left w:val="none" w:sz="0" w:space="0" w:color="auto"/>
                        <w:bottom w:val="none" w:sz="0" w:space="0" w:color="auto"/>
                        <w:right w:val="none" w:sz="0" w:space="0" w:color="auto"/>
                      </w:divBdr>
                      <w:divsChild>
                        <w:div w:id="446243814">
                          <w:marLeft w:val="0"/>
                          <w:marRight w:val="0"/>
                          <w:marTop w:val="0"/>
                          <w:marBottom w:val="0"/>
                          <w:divBdr>
                            <w:top w:val="none" w:sz="0" w:space="0" w:color="auto"/>
                            <w:left w:val="none" w:sz="0" w:space="0" w:color="auto"/>
                            <w:bottom w:val="none" w:sz="0" w:space="0" w:color="auto"/>
                            <w:right w:val="none" w:sz="0" w:space="0" w:color="auto"/>
                          </w:divBdr>
                          <w:divsChild>
                            <w:div w:id="28582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hy@CMPRIreland.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2.xml><?xml version="1.0" encoding="utf-8"?>
<ds:datastoreItem xmlns:ds="http://schemas.openxmlformats.org/officeDocument/2006/customXml" ds:itemID="{083F1B45-5AAF-4372-9D33-44F850D5DC6E}">
  <ds:schemaRefs>
    <ds:schemaRef ds:uri="http://schemas.microsoft.com/sharepoint/v3/contenttype/forms"/>
  </ds:schemaRefs>
</ds:datastoreItem>
</file>

<file path=customXml/itemProps3.xml><?xml version="1.0" encoding="utf-8"?>
<ds:datastoreItem xmlns:ds="http://schemas.openxmlformats.org/officeDocument/2006/customXml" ds:itemID="{265EE2FD-A315-4854-A575-5DD3F598D39A}">
  <ds:schemaRefs>
    <ds:schemaRef ds:uri="http://schemas.openxmlformats.org/officeDocument/2006/bibliography"/>
  </ds:schemaRefs>
</ds:datastoreItem>
</file>

<file path=customXml/itemProps4.xml><?xml version="1.0" encoding="utf-8"?>
<ds:datastoreItem xmlns:ds="http://schemas.openxmlformats.org/officeDocument/2006/customXml" ds:itemID="{EB59CD23-8955-4B04-B30A-16173F900A5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971</Words>
  <Characters>5540</Characters>
  <Application>Microsoft Office Word</Application>
  <DocSecurity>0</DocSecurity>
  <Lines>46</Lines>
  <Paragraphs>12</Paragraphs>
  <ScaleCrop>false</ScaleCrop>
  <Company>C2K</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Gibson</dc:creator>
  <cp:lastModifiedBy>C O'NEILL</cp:lastModifiedBy>
  <cp:revision>5</cp:revision>
  <cp:lastPrinted>2023-02-03T09:30:00Z</cp:lastPrinted>
  <dcterms:created xsi:type="dcterms:W3CDTF">2023-02-03T09:31:00Z</dcterms:created>
  <dcterms:modified xsi:type="dcterms:W3CDTF">2023-02-03T15:19:00Z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TC017730809991</vt:lpwstr>
  </property>
</Properties>
</file>