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8AA" w:rsidRDefault="00817F2D">
      <w:pPr>
        <w:jc w:val="center"/>
        <w:rPr>
          <w:rFonts w:ascii="Comic Sans MS" w:hAnsi="Comic Sans MS"/>
        </w:rPr>
      </w:pPr>
      <w:bookmarkStart w:id="0" w:name="_GoBack"/>
      <w:bookmarkEnd w:id="0"/>
      <w:r>
        <w:rPr>
          <w:rFonts w:ascii="Arial" w:hAnsi="Arial" w:cs="Arial"/>
          <w:noProof/>
          <w:sz w:val="21"/>
          <w:szCs w:val="21"/>
          <w:lang w:val="en-GB" w:eastAsia="en-GB"/>
        </w:rPr>
        <w:drawing>
          <wp:inline distT="0" distB="0" distL="0" distR="0">
            <wp:extent cx="1148316" cy="1137684"/>
            <wp:effectExtent l="0" t="0" r="0" b="571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0823" cy="1140168"/>
                    </a:xfrm>
                    <a:prstGeom prst="rect">
                      <a:avLst/>
                    </a:prstGeom>
                    <a:noFill/>
                    <a:ln>
                      <a:noFill/>
                    </a:ln>
                  </pic:spPr>
                </pic:pic>
              </a:graphicData>
            </a:graphic>
          </wp:inline>
        </w:drawing>
      </w:r>
    </w:p>
    <w:p w:rsidR="00543C5B" w:rsidRDefault="00416C61" w:rsidP="00543C5B">
      <w:pPr>
        <w:jc w:val="center"/>
        <w:rPr>
          <w:rFonts w:ascii="Comic Sans MS" w:hAnsi="Comic Sans MS"/>
          <w:sz w:val="22"/>
        </w:rPr>
      </w:pPr>
      <w:r>
        <w:rPr>
          <w:rFonts w:ascii="Comic Sans MS" w:hAnsi="Comic Sans MS"/>
          <w:sz w:val="22"/>
        </w:rPr>
        <w:t>25/11</w:t>
      </w:r>
      <w:r w:rsidR="00543C5B">
        <w:rPr>
          <w:rFonts w:ascii="Comic Sans MS" w:hAnsi="Comic Sans MS"/>
          <w:sz w:val="22"/>
        </w:rPr>
        <w:t>/202</w:t>
      </w:r>
      <w:r w:rsidR="002B4ED1">
        <w:rPr>
          <w:rFonts w:ascii="Comic Sans MS" w:hAnsi="Comic Sans MS"/>
          <w:sz w:val="22"/>
        </w:rPr>
        <w:t>1</w:t>
      </w:r>
    </w:p>
    <w:p w:rsidR="000A3EB0" w:rsidRPr="00543C5B" w:rsidRDefault="00543C5B" w:rsidP="00543C5B">
      <w:pPr>
        <w:rPr>
          <w:rFonts w:ascii="Comic Sans MS" w:hAnsi="Comic Sans MS"/>
          <w:sz w:val="22"/>
        </w:rPr>
      </w:pPr>
      <w:r>
        <w:rPr>
          <w:rFonts w:ascii="Comic Sans MS" w:hAnsi="Comic Sans MS"/>
          <w:sz w:val="22"/>
        </w:rPr>
        <w:t>Dear Parents</w:t>
      </w:r>
      <w:r w:rsidR="000A3EB0" w:rsidRPr="00817F2D">
        <w:rPr>
          <w:rFonts w:ascii="Comic Sans MS" w:hAnsi="Comic Sans MS"/>
          <w:szCs w:val="20"/>
        </w:rPr>
        <w:t>,</w:t>
      </w:r>
    </w:p>
    <w:p w:rsidR="00416C61" w:rsidRDefault="00416C61" w:rsidP="000A3EB0">
      <w:pPr>
        <w:rPr>
          <w:rFonts w:ascii="Comic Sans MS" w:hAnsi="Comic Sans MS"/>
          <w:szCs w:val="20"/>
        </w:rPr>
      </w:pPr>
      <w:r>
        <w:rPr>
          <w:rFonts w:ascii="Comic Sans MS" w:hAnsi="Comic Sans MS"/>
          <w:szCs w:val="20"/>
        </w:rPr>
        <w:t xml:space="preserve">I hope that you are all well and continuing to manage in these difficult times for everyone. It is three months since our last communication regarding our Covid restrictions and their impact on school and family life.  </w:t>
      </w:r>
    </w:p>
    <w:p w:rsidR="00543C5B" w:rsidRDefault="00416C61" w:rsidP="000A3EB0">
      <w:pPr>
        <w:rPr>
          <w:rFonts w:ascii="Comic Sans MS" w:hAnsi="Comic Sans MS"/>
          <w:szCs w:val="20"/>
        </w:rPr>
      </w:pPr>
      <w:r>
        <w:rPr>
          <w:rFonts w:ascii="Comic Sans MS" w:hAnsi="Comic Sans MS"/>
          <w:szCs w:val="20"/>
        </w:rPr>
        <w:t xml:space="preserve">The school will continue to operate </w:t>
      </w:r>
      <w:r w:rsidR="00543C5B">
        <w:rPr>
          <w:rFonts w:ascii="Comic Sans MS" w:hAnsi="Comic Sans MS"/>
          <w:szCs w:val="20"/>
        </w:rPr>
        <w:t>under</w:t>
      </w:r>
      <w:r w:rsidR="000A3EB0" w:rsidRPr="00817F2D">
        <w:rPr>
          <w:rFonts w:ascii="Comic Sans MS" w:hAnsi="Comic Sans MS"/>
          <w:szCs w:val="20"/>
        </w:rPr>
        <w:t xml:space="preserve"> Covid restric</w:t>
      </w:r>
      <w:r w:rsidR="007705A7">
        <w:rPr>
          <w:rFonts w:ascii="Comic Sans MS" w:hAnsi="Comic Sans MS"/>
          <w:szCs w:val="20"/>
        </w:rPr>
        <w:t>tions.  T</w:t>
      </w:r>
      <w:r w:rsidR="00543C5B">
        <w:rPr>
          <w:rFonts w:ascii="Comic Sans MS" w:hAnsi="Comic Sans MS"/>
          <w:szCs w:val="20"/>
        </w:rPr>
        <w:t xml:space="preserve">he previous </w:t>
      </w:r>
      <w:r w:rsidR="000A3EB0" w:rsidRPr="00817F2D">
        <w:rPr>
          <w:rFonts w:ascii="Comic Sans MS" w:hAnsi="Comic Sans MS"/>
          <w:szCs w:val="20"/>
        </w:rPr>
        <w:t>restri</w:t>
      </w:r>
      <w:r>
        <w:rPr>
          <w:rFonts w:ascii="Comic Sans MS" w:hAnsi="Comic Sans MS"/>
          <w:szCs w:val="20"/>
        </w:rPr>
        <w:t>ctions will remain in place</w:t>
      </w:r>
      <w:r w:rsidR="007705A7">
        <w:rPr>
          <w:rFonts w:ascii="Comic Sans MS" w:hAnsi="Comic Sans MS"/>
          <w:szCs w:val="20"/>
        </w:rPr>
        <w:t>, e.g. s</w:t>
      </w:r>
      <w:r w:rsidR="000A3EB0" w:rsidRPr="00817F2D">
        <w:rPr>
          <w:rFonts w:ascii="Comic Sans MS" w:hAnsi="Comic Sans MS"/>
          <w:szCs w:val="20"/>
        </w:rPr>
        <w:t>ta</w:t>
      </w:r>
      <w:r w:rsidR="00D65A9C">
        <w:rPr>
          <w:rFonts w:ascii="Comic Sans MS" w:hAnsi="Comic Sans MS"/>
          <w:szCs w:val="20"/>
        </w:rPr>
        <w:t xml:space="preserve">ggered start and finishing times, hand </w:t>
      </w:r>
      <w:r w:rsidR="0070520A">
        <w:rPr>
          <w:rFonts w:ascii="Comic Sans MS" w:hAnsi="Comic Sans MS"/>
          <w:szCs w:val="20"/>
        </w:rPr>
        <w:t>sanitizer, c</w:t>
      </w:r>
      <w:r w:rsidR="007705A7">
        <w:rPr>
          <w:rFonts w:ascii="Comic Sans MS" w:hAnsi="Comic Sans MS"/>
          <w:szCs w:val="20"/>
        </w:rPr>
        <w:t xml:space="preserve">lass bubbles, staggered breaks </w:t>
      </w:r>
      <w:r w:rsidR="0070520A">
        <w:rPr>
          <w:rFonts w:ascii="Comic Sans MS" w:hAnsi="Comic Sans MS"/>
          <w:szCs w:val="20"/>
        </w:rPr>
        <w:t xml:space="preserve">and lunches </w:t>
      </w:r>
      <w:r w:rsidR="00817F2D">
        <w:rPr>
          <w:rFonts w:ascii="Comic Sans MS" w:hAnsi="Comic Sans MS"/>
          <w:szCs w:val="20"/>
        </w:rPr>
        <w:t>etc.</w:t>
      </w:r>
      <w:r w:rsidR="00D65A9C">
        <w:rPr>
          <w:rFonts w:ascii="Comic Sans MS" w:hAnsi="Comic Sans MS"/>
          <w:szCs w:val="20"/>
        </w:rPr>
        <w:t xml:space="preserve"> We will keep these procedures</w:t>
      </w:r>
      <w:r w:rsidR="007705A7">
        <w:rPr>
          <w:rFonts w:ascii="Comic Sans MS" w:hAnsi="Comic Sans MS"/>
          <w:szCs w:val="20"/>
        </w:rPr>
        <w:t xml:space="preserve"> under review and update them as required.</w:t>
      </w:r>
      <w:r w:rsidR="00543C5B">
        <w:rPr>
          <w:rFonts w:ascii="Comic Sans MS" w:hAnsi="Comic Sans MS"/>
          <w:szCs w:val="20"/>
        </w:rPr>
        <w:t xml:space="preserve"> </w:t>
      </w:r>
    </w:p>
    <w:p w:rsidR="00114D42" w:rsidRDefault="00543C5B" w:rsidP="000A3EB0">
      <w:pPr>
        <w:rPr>
          <w:rFonts w:ascii="Comic Sans MS" w:hAnsi="Comic Sans MS"/>
          <w:szCs w:val="20"/>
        </w:rPr>
      </w:pPr>
      <w:r>
        <w:rPr>
          <w:rFonts w:ascii="Comic Sans MS" w:hAnsi="Comic Sans MS"/>
          <w:szCs w:val="20"/>
        </w:rPr>
        <w:t xml:space="preserve">This decision </w:t>
      </w:r>
      <w:r w:rsidR="00416C61">
        <w:rPr>
          <w:rFonts w:ascii="Comic Sans MS" w:hAnsi="Comic Sans MS"/>
          <w:szCs w:val="20"/>
        </w:rPr>
        <w:t>has restricted the number of positive Covid cases in school and that has had an obvious benefit to every child’s learning opportunities.</w:t>
      </w:r>
    </w:p>
    <w:p w:rsidR="00416C61" w:rsidRPr="00817F2D" w:rsidRDefault="00416C61" w:rsidP="000A3EB0">
      <w:pPr>
        <w:rPr>
          <w:rFonts w:ascii="Comic Sans MS" w:hAnsi="Comic Sans MS"/>
          <w:szCs w:val="20"/>
        </w:rPr>
      </w:pPr>
      <w:r>
        <w:rPr>
          <w:rFonts w:ascii="Comic Sans MS" w:hAnsi="Comic Sans MS"/>
          <w:szCs w:val="20"/>
        </w:rPr>
        <w:t xml:space="preserve">One thing that I have noticed in the past week, is that a significant number of parents are not wearing facemasks in the school grounds, when collecting their children at home time. I appreciate </w:t>
      </w:r>
      <w:r w:rsidR="00067DF9">
        <w:rPr>
          <w:rFonts w:ascii="Comic Sans MS" w:hAnsi="Comic Sans MS"/>
          <w:szCs w:val="20"/>
        </w:rPr>
        <w:t>that</w:t>
      </w:r>
      <w:r>
        <w:rPr>
          <w:rFonts w:ascii="Comic Sans MS" w:hAnsi="Comic Sans MS"/>
          <w:szCs w:val="20"/>
        </w:rPr>
        <w:t xml:space="preserve"> outside transmission rates are very low </w:t>
      </w:r>
      <w:r w:rsidR="00067DF9">
        <w:rPr>
          <w:rFonts w:ascii="Comic Sans MS" w:hAnsi="Comic Sans MS"/>
          <w:szCs w:val="20"/>
        </w:rPr>
        <w:t>but please wear a mask on the school grounds.</w:t>
      </w:r>
    </w:p>
    <w:p w:rsidR="00D65A9C" w:rsidRDefault="00D65A9C" w:rsidP="00114D42">
      <w:pPr>
        <w:rPr>
          <w:rFonts w:ascii="Comic Sans MS" w:hAnsi="Comic Sans MS"/>
          <w:szCs w:val="20"/>
        </w:rPr>
      </w:pPr>
    </w:p>
    <w:p w:rsidR="00D65A9C" w:rsidRDefault="00D65A9C" w:rsidP="00114D42">
      <w:pPr>
        <w:rPr>
          <w:rFonts w:ascii="Comic Sans MS" w:hAnsi="Comic Sans MS"/>
          <w:szCs w:val="20"/>
        </w:rPr>
      </w:pPr>
      <w:r>
        <w:rPr>
          <w:rFonts w:ascii="Comic Sans MS" w:hAnsi="Comic Sans MS"/>
          <w:szCs w:val="20"/>
        </w:rPr>
        <w:t xml:space="preserve">Kind regards </w:t>
      </w:r>
    </w:p>
    <w:p w:rsidR="003C48AA" w:rsidRDefault="00D65A9C">
      <w:pPr>
        <w:rPr>
          <w:rFonts w:ascii="Comic Sans MS" w:hAnsi="Comic Sans MS"/>
          <w:szCs w:val="20"/>
        </w:rPr>
      </w:pPr>
      <w:r>
        <w:rPr>
          <w:rFonts w:ascii="Comic Sans MS" w:hAnsi="Comic Sans MS"/>
          <w:szCs w:val="20"/>
        </w:rPr>
        <w:t>C O’Neill</w:t>
      </w:r>
    </w:p>
    <w:p w:rsidR="00D65A9C" w:rsidRDefault="00D65A9C">
      <w:pPr>
        <w:rPr>
          <w:rFonts w:ascii="Comic Sans MS" w:hAnsi="Comic Sans MS"/>
          <w:szCs w:val="20"/>
          <w:u w:val="single"/>
        </w:rPr>
      </w:pPr>
      <w:r>
        <w:rPr>
          <w:rFonts w:ascii="Comic Sans MS" w:hAnsi="Comic Sans MS"/>
          <w:szCs w:val="20"/>
        </w:rPr>
        <w:t xml:space="preserve">Principal </w:t>
      </w:r>
    </w:p>
    <w:p w:rsidR="0033761C" w:rsidRDefault="0033761C">
      <w:pPr>
        <w:rPr>
          <w:rFonts w:ascii="Comic Sans MS" w:hAnsi="Comic Sans MS"/>
          <w:szCs w:val="20"/>
          <w:u w:val="single"/>
        </w:rPr>
      </w:pPr>
    </w:p>
    <w:p w:rsidR="0033761C" w:rsidRDefault="0033761C">
      <w:pPr>
        <w:rPr>
          <w:rFonts w:ascii="Comic Sans MS" w:hAnsi="Comic Sans MS"/>
          <w:szCs w:val="20"/>
          <w:u w:val="single"/>
        </w:rPr>
      </w:pPr>
    </w:p>
    <w:p w:rsidR="0033761C" w:rsidRDefault="0033761C">
      <w:pPr>
        <w:rPr>
          <w:rFonts w:ascii="Comic Sans MS" w:hAnsi="Comic Sans MS"/>
          <w:szCs w:val="20"/>
          <w:u w:val="single"/>
        </w:rPr>
      </w:pPr>
    </w:p>
    <w:p w:rsidR="0033761C" w:rsidRDefault="0033761C">
      <w:pPr>
        <w:rPr>
          <w:rFonts w:ascii="Comic Sans MS" w:hAnsi="Comic Sans MS"/>
          <w:szCs w:val="20"/>
          <w:u w:val="single"/>
        </w:rPr>
      </w:pPr>
    </w:p>
    <w:p w:rsidR="00067DF9" w:rsidRDefault="00067DF9">
      <w:pPr>
        <w:rPr>
          <w:rFonts w:ascii="Comic Sans MS" w:hAnsi="Comic Sans MS"/>
          <w:szCs w:val="20"/>
          <w:u w:val="single"/>
        </w:rPr>
      </w:pPr>
    </w:p>
    <w:p w:rsidR="0033761C" w:rsidRDefault="00416C61" w:rsidP="0033761C">
      <w:pPr>
        <w:spacing w:after="161" w:line="259" w:lineRule="auto"/>
      </w:pPr>
      <w:r>
        <w:rPr>
          <w:b/>
          <w:color w:val="C00000"/>
        </w:rPr>
        <w:lastRenderedPageBreak/>
        <w:t xml:space="preserve">REMINDER </w:t>
      </w:r>
      <w:r w:rsidR="0033761C">
        <w:rPr>
          <w:b/>
          <w:color w:val="C00000"/>
        </w:rPr>
        <w:t xml:space="preserve">Start times and entrance/collection points –  </w:t>
      </w:r>
    </w:p>
    <w:p w:rsidR="0033761C" w:rsidRDefault="0033761C" w:rsidP="0033761C">
      <w:pPr>
        <w:spacing w:after="0" w:line="260" w:lineRule="auto"/>
        <w:ind w:left="-5"/>
      </w:pPr>
      <w:r>
        <w:rPr>
          <w:b/>
        </w:rPr>
        <w:t>Please be prompt to avoid crowding</w:t>
      </w:r>
      <w:r>
        <w:rPr>
          <w:b/>
          <w:color w:val="C00000"/>
        </w:rPr>
        <w:t xml:space="preserve"> </w:t>
      </w:r>
    </w:p>
    <w:tbl>
      <w:tblPr>
        <w:tblStyle w:val="TableGrid0"/>
        <w:tblW w:w="7537" w:type="dxa"/>
        <w:tblInd w:w="10" w:type="dxa"/>
        <w:tblLayout w:type="fixed"/>
        <w:tblCellMar>
          <w:top w:w="40" w:type="dxa"/>
        </w:tblCellMar>
        <w:tblLook w:val="04A0" w:firstRow="1" w:lastRow="0" w:firstColumn="1" w:lastColumn="0" w:noHBand="0" w:noVBand="1"/>
      </w:tblPr>
      <w:tblGrid>
        <w:gridCol w:w="95"/>
        <w:gridCol w:w="839"/>
        <w:gridCol w:w="189"/>
        <w:gridCol w:w="671"/>
        <w:gridCol w:w="103"/>
        <w:gridCol w:w="297"/>
        <w:gridCol w:w="174"/>
        <w:gridCol w:w="127"/>
        <w:gridCol w:w="108"/>
        <w:gridCol w:w="621"/>
        <w:gridCol w:w="91"/>
        <w:gridCol w:w="209"/>
        <w:gridCol w:w="45"/>
        <w:gridCol w:w="690"/>
        <w:gridCol w:w="363"/>
        <w:gridCol w:w="36"/>
        <w:gridCol w:w="553"/>
        <w:gridCol w:w="60"/>
        <w:gridCol w:w="338"/>
        <w:gridCol w:w="108"/>
        <w:gridCol w:w="459"/>
        <w:gridCol w:w="63"/>
        <w:gridCol w:w="285"/>
        <w:gridCol w:w="640"/>
        <w:gridCol w:w="373"/>
      </w:tblGrid>
      <w:tr w:rsidR="0033761C" w:rsidTr="007E4863">
        <w:trPr>
          <w:trHeight w:val="751"/>
        </w:trPr>
        <w:tc>
          <w:tcPr>
            <w:tcW w:w="1123" w:type="dxa"/>
            <w:gridSpan w:val="3"/>
            <w:tcBorders>
              <w:top w:val="single" w:sz="8" w:space="0" w:color="000000"/>
              <w:left w:val="single" w:sz="8" w:space="0" w:color="000000"/>
              <w:bottom w:val="single" w:sz="8" w:space="0" w:color="000000"/>
              <w:right w:val="nil"/>
            </w:tcBorders>
          </w:tcPr>
          <w:p w:rsidR="0033761C" w:rsidRDefault="0033761C" w:rsidP="00E12A5A">
            <w:pPr>
              <w:spacing w:line="259" w:lineRule="auto"/>
              <w:ind w:left="108"/>
            </w:pPr>
            <w:r>
              <w:rPr>
                <w:rFonts w:ascii="Calibri" w:eastAsia="Calibri" w:hAnsi="Calibri" w:cs="Calibri"/>
              </w:rPr>
              <w:t xml:space="preserve">Teacher </w:t>
            </w:r>
          </w:p>
        </w:tc>
        <w:tc>
          <w:tcPr>
            <w:tcW w:w="671" w:type="dxa"/>
            <w:tcBorders>
              <w:top w:val="single" w:sz="8" w:space="0" w:color="000000"/>
              <w:left w:val="nil"/>
              <w:bottom w:val="single" w:sz="8" w:space="0" w:color="000000"/>
              <w:right w:val="single" w:sz="8" w:space="0" w:color="000000"/>
            </w:tcBorders>
          </w:tcPr>
          <w:p w:rsidR="0033761C" w:rsidRDefault="0033761C" w:rsidP="00E12A5A">
            <w:pPr>
              <w:spacing w:after="160" w:line="259" w:lineRule="auto"/>
            </w:pPr>
          </w:p>
        </w:tc>
        <w:tc>
          <w:tcPr>
            <w:tcW w:w="574" w:type="dxa"/>
            <w:gridSpan w:val="3"/>
            <w:tcBorders>
              <w:top w:val="single" w:sz="8" w:space="0" w:color="000000"/>
              <w:left w:val="single" w:sz="8" w:space="0" w:color="000000"/>
              <w:bottom w:val="single" w:sz="8" w:space="0" w:color="000000"/>
              <w:right w:val="nil"/>
            </w:tcBorders>
          </w:tcPr>
          <w:p w:rsidR="0033761C" w:rsidRDefault="0033761C" w:rsidP="00E12A5A">
            <w:pPr>
              <w:spacing w:line="259" w:lineRule="auto"/>
              <w:ind w:left="108" w:right="-8"/>
            </w:pPr>
            <w:r>
              <w:rPr>
                <w:rFonts w:ascii="Calibri" w:eastAsia="Calibri" w:hAnsi="Calibri" w:cs="Calibri"/>
              </w:rPr>
              <w:t>Class</w:t>
            </w:r>
          </w:p>
        </w:tc>
        <w:tc>
          <w:tcPr>
            <w:tcW w:w="127" w:type="dxa"/>
            <w:tcBorders>
              <w:top w:val="single" w:sz="8" w:space="0" w:color="000000"/>
              <w:left w:val="nil"/>
              <w:bottom w:val="single" w:sz="8" w:space="0" w:color="000000"/>
              <w:right w:val="single" w:sz="8" w:space="0" w:color="000000"/>
            </w:tcBorders>
          </w:tcPr>
          <w:p w:rsidR="0033761C" w:rsidRDefault="0033761C" w:rsidP="00E12A5A">
            <w:pPr>
              <w:spacing w:line="259" w:lineRule="auto"/>
            </w:pPr>
            <w:r>
              <w:rPr>
                <w:rFonts w:ascii="Calibri" w:eastAsia="Calibri" w:hAnsi="Calibri" w:cs="Calibri"/>
              </w:rPr>
              <w:t xml:space="preserve"> </w:t>
            </w:r>
          </w:p>
        </w:tc>
        <w:tc>
          <w:tcPr>
            <w:tcW w:w="729" w:type="dxa"/>
            <w:gridSpan w:val="2"/>
            <w:tcBorders>
              <w:top w:val="single" w:sz="8" w:space="0" w:color="000000"/>
              <w:left w:val="single" w:sz="8" w:space="0" w:color="000000"/>
              <w:bottom w:val="single" w:sz="8" w:space="0" w:color="000000"/>
              <w:right w:val="nil"/>
            </w:tcBorders>
          </w:tcPr>
          <w:p w:rsidR="0033761C" w:rsidRDefault="0033761C" w:rsidP="00E12A5A">
            <w:pPr>
              <w:spacing w:line="259" w:lineRule="auto"/>
              <w:ind w:left="108"/>
            </w:pPr>
            <w:r>
              <w:rPr>
                <w:rFonts w:ascii="Calibri" w:eastAsia="Calibri" w:hAnsi="Calibri" w:cs="Calibri"/>
              </w:rPr>
              <w:t xml:space="preserve">Start Time </w:t>
            </w:r>
          </w:p>
        </w:tc>
        <w:tc>
          <w:tcPr>
            <w:tcW w:w="300" w:type="dxa"/>
            <w:gridSpan w:val="2"/>
            <w:tcBorders>
              <w:top w:val="single" w:sz="8" w:space="0" w:color="000000"/>
              <w:left w:val="nil"/>
              <w:bottom w:val="single" w:sz="8" w:space="0" w:color="000000"/>
              <w:right w:val="single" w:sz="8" w:space="0" w:color="000000"/>
            </w:tcBorders>
          </w:tcPr>
          <w:p w:rsidR="0033761C" w:rsidRDefault="0033761C" w:rsidP="00E12A5A">
            <w:pPr>
              <w:spacing w:after="160" w:line="259" w:lineRule="auto"/>
            </w:pPr>
          </w:p>
        </w:tc>
        <w:tc>
          <w:tcPr>
            <w:tcW w:w="735" w:type="dxa"/>
            <w:gridSpan w:val="2"/>
            <w:tcBorders>
              <w:top w:val="single" w:sz="8" w:space="0" w:color="000000"/>
              <w:left w:val="single" w:sz="8" w:space="0" w:color="000000"/>
              <w:bottom w:val="single" w:sz="8" w:space="0" w:color="000000"/>
              <w:right w:val="nil"/>
            </w:tcBorders>
          </w:tcPr>
          <w:p w:rsidR="0033761C" w:rsidRDefault="0033761C" w:rsidP="00E12A5A">
            <w:pPr>
              <w:spacing w:line="259" w:lineRule="auto"/>
              <w:ind w:left="108"/>
            </w:pPr>
            <w:r>
              <w:rPr>
                <w:rFonts w:ascii="Calibri" w:eastAsia="Calibri" w:hAnsi="Calibri" w:cs="Calibri"/>
              </w:rPr>
              <w:t xml:space="preserve">Door </w:t>
            </w:r>
          </w:p>
        </w:tc>
        <w:tc>
          <w:tcPr>
            <w:tcW w:w="363" w:type="dxa"/>
            <w:tcBorders>
              <w:top w:val="single" w:sz="8" w:space="0" w:color="000000"/>
              <w:left w:val="nil"/>
              <w:bottom w:val="single" w:sz="8" w:space="0" w:color="000000"/>
              <w:right w:val="single" w:sz="8" w:space="0" w:color="000000"/>
            </w:tcBorders>
          </w:tcPr>
          <w:p w:rsidR="0033761C" w:rsidRDefault="0033761C" w:rsidP="00E12A5A">
            <w:pPr>
              <w:spacing w:after="160" w:line="259" w:lineRule="auto"/>
            </w:pPr>
          </w:p>
        </w:tc>
        <w:tc>
          <w:tcPr>
            <w:tcW w:w="649" w:type="dxa"/>
            <w:gridSpan w:val="3"/>
            <w:tcBorders>
              <w:top w:val="single" w:sz="8" w:space="0" w:color="000000"/>
              <w:left w:val="single" w:sz="8" w:space="0" w:color="000000"/>
              <w:bottom w:val="single" w:sz="8" w:space="0" w:color="000000"/>
              <w:right w:val="nil"/>
            </w:tcBorders>
          </w:tcPr>
          <w:p w:rsidR="0033761C" w:rsidRDefault="0033761C" w:rsidP="00E12A5A">
            <w:pPr>
              <w:spacing w:line="259" w:lineRule="auto"/>
              <w:ind w:left="108"/>
            </w:pPr>
            <w:r>
              <w:rPr>
                <w:rFonts w:ascii="Calibri" w:eastAsia="Calibri" w:hAnsi="Calibri" w:cs="Calibri"/>
              </w:rPr>
              <w:t xml:space="preserve">Break </w:t>
            </w:r>
          </w:p>
        </w:tc>
        <w:tc>
          <w:tcPr>
            <w:tcW w:w="338" w:type="dxa"/>
            <w:tcBorders>
              <w:top w:val="single" w:sz="8" w:space="0" w:color="000000"/>
              <w:left w:val="nil"/>
              <w:bottom w:val="single" w:sz="8" w:space="0" w:color="000000"/>
              <w:right w:val="single" w:sz="8" w:space="0" w:color="000000"/>
            </w:tcBorders>
          </w:tcPr>
          <w:p w:rsidR="0033761C" w:rsidRDefault="0033761C" w:rsidP="00E12A5A">
            <w:pPr>
              <w:spacing w:after="160" w:line="259" w:lineRule="auto"/>
            </w:pPr>
          </w:p>
        </w:tc>
        <w:tc>
          <w:tcPr>
            <w:tcW w:w="915" w:type="dxa"/>
            <w:gridSpan w:val="4"/>
            <w:tcBorders>
              <w:top w:val="single" w:sz="8" w:space="0" w:color="000000"/>
              <w:left w:val="single" w:sz="8" w:space="0" w:color="000000"/>
              <w:bottom w:val="single" w:sz="8" w:space="0" w:color="000000"/>
              <w:right w:val="single" w:sz="8" w:space="0" w:color="000000"/>
            </w:tcBorders>
          </w:tcPr>
          <w:p w:rsidR="0033761C" w:rsidRDefault="0033761C" w:rsidP="00E12A5A">
            <w:pPr>
              <w:spacing w:line="259" w:lineRule="auto"/>
              <w:ind w:left="108"/>
            </w:pPr>
            <w:r>
              <w:rPr>
                <w:rFonts w:ascii="Calibri" w:eastAsia="Calibri" w:hAnsi="Calibri" w:cs="Calibri"/>
              </w:rPr>
              <w:t xml:space="preserve">Lunch </w:t>
            </w:r>
          </w:p>
        </w:tc>
        <w:tc>
          <w:tcPr>
            <w:tcW w:w="1013" w:type="dxa"/>
            <w:gridSpan w:val="2"/>
            <w:tcBorders>
              <w:top w:val="single" w:sz="8" w:space="0" w:color="000000"/>
              <w:left w:val="single" w:sz="8" w:space="0" w:color="000000"/>
              <w:bottom w:val="single" w:sz="8" w:space="0" w:color="000000"/>
              <w:right w:val="single" w:sz="8" w:space="0" w:color="000000"/>
            </w:tcBorders>
          </w:tcPr>
          <w:p w:rsidR="0033761C" w:rsidRDefault="0033761C" w:rsidP="00E12A5A">
            <w:pPr>
              <w:spacing w:line="259" w:lineRule="auto"/>
            </w:pPr>
            <w:r>
              <w:rPr>
                <w:rFonts w:ascii="Calibri" w:eastAsia="Calibri" w:hAnsi="Calibri" w:cs="Calibri"/>
              </w:rPr>
              <w:t xml:space="preserve">Dismissal </w:t>
            </w:r>
          </w:p>
          <w:p w:rsidR="0033761C" w:rsidRDefault="0033761C" w:rsidP="00E12A5A">
            <w:pPr>
              <w:spacing w:line="259" w:lineRule="auto"/>
            </w:pPr>
            <w:r>
              <w:rPr>
                <w:rFonts w:ascii="Calibri" w:eastAsia="Calibri" w:hAnsi="Calibri" w:cs="Calibri"/>
              </w:rPr>
              <w:t xml:space="preserve"> </w:t>
            </w:r>
          </w:p>
        </w:tc>
      </w:tr>
      <w:tr w:rsidR="0033761C" w:rsidTr="007E4863">
        <w:trPr>
          <w:trHeight w:val="509"/>
        </w:trPr>
        <w:tc>
          <w:tcPr>
            <w:tcW w:w="7537" w:type="dxa"/>
            <w:gridSpan w:val="25"/>
            <w:tcBorders>
              <w:top w:val="single" w:sz="8" w:space="0" w:color="000000"/>
              <w:left w:val="single" w:sz="8" w:space="0" w:color="000000"/>
              <w:bottom w:val="single" w:sz="8" w:space="0" w:color="000000"/>
              <w:right w:val="single" w:sz="8" w:space="0" w:color="000000"/>
            </w:tcBorders>
          </w:tcPr>
          <w:p w:rsidR="0033761C" w:rsidRPr="0033761C" w:rsidRDefault="0033761C" w:rsidP="00E12A5A">
            <w:pPr>
              <w:spacing w:line="259" w:lineRule="auto"/>
              <w:rPr>
                <w:rFonts w:ascii="Calibri" w:eastAsia="Calibri" w:hAnsi="Calibri" w:cs="Calibri"/>
                <w:b/>
              </w:rPr>
            </w:pPr>
            <w:r w:rsidRPr="0033761C">
              <w:rPr>
                <w:rFonts w:ascii="Calibri" w:eastAsia="Calibri" w:hAnsi="Calibri" w:cs="Calibri"/>
                <w:b/>
              </w:rPr>
              <w:t xml:space="preserve">P1 will have staggered start times and dates as previously published to New P1 parents </w:t>
            </w:r>
            <w:r>
              <w:rPr>
                <w:rFonts w:ascii="Calibri" w:eastAsia="Calibri" w:hAnsi="Calibri" w:cs="Calibri"/>
                <w:b/>
              </w:rPr>
              <w:t xml:space="preserve">in their INDUCTION PACK </w:t>
            </w:r>
            <w:r w:rsidRPr="0033761C">
              <w:rPr>
                <w:rFonts w:ascii="Calibri" w:eastAsia="Calibri" w:hAnsi="Calibri" w:cs="Calibri"/>
                <w:b/>
              </w:rPr>
              <w:t>and will revert to the following timetable when advised to do so</w:t>
            </w:r>
          </w:p>
        </w:tc>
      </w:tr>
      <w:tr w:rsidR="0033761C" w:rsidTr="007E4863">
        <w:trPr>
          <w:trHeight w:val="509"/>
        </w:trPr>
        <w:tc>
          <w:tcPr>
            <w:tcW w:w="1123" w:type="dxa"/>
            <w:gridSpan w:val="3"/>
            <w:tcBorders>
              <w:top w:val="single" w:sz="8" w:space="0" w:color="000000"/>
              <w:left w:val="single" w:sz="8" w:space="0" w:color="000000"/>
              <w:bottom w:val="single" w:sz="8" w:space="0" w:color="000000"/>
              <w:right w:val="nil"/>
            </w:tcBorders>
          </w:tcPr>
          <w:p w:rsidR="0033761C" w:rsidRPr="00D65A9C" w:rsidRDefault="0033761C" w:rsidP="00E12A5A">
            <w:pPr>
              <w:spacing w:line="259" w:lineRule="auto"/>
              <w:ind w:left="108" w:right="-9"/>
              <w:rPr>
                <w:b/>
              </w:rPr>
            </w:pPr>
            <w:r w:rsidRPr="00D65A9C">
              <w:rPr>
                <w:rFonts w:ascii="Calibri" w:eastAsia="Calibri" w:hAnsi="Calibri" w:cs="Calibri"/>
                <w:b/>
              </w:rPr>
              <w:t>Mrs McSorley</w:t>
            </w:r>
          </w:p>
        </w:tc>
        <w:tc>
          <w:tcPr>
            <w:tcW w:w="671" w:type="dxa"/>
            <w:tcBorders>
              <w:top w:val="single" w:sz="8" w:space="0" w:color="000000"/>
              <w:left w:val="nil"/>
              <w:bottom w:val="single" w:sz="8" w:space="0" w:color="000000"/>
              <w:right w:val="single" w:sz="8" w:space="0" w:color="000000"/>
            </w:tcBorders>
          </w:tcPr>
          <w:p w:rsidR="0033761C" w:rsidRDefault="0033761C" w:rsidP="00E12A5A">
            <w:pPr>
              <w:spacing w:line="259" w:lineRule="auto"/>
              <w:ind w:left="12"/>
            </w:pPr>
            <w:r>
              <w:rPr>
                <w:rFonts w:ascii="Calibri" w:eastAsia="Calibri" w:hAnsi="Calibri" w:cs="Calibri"/>
              </w:rPr>
              <w:t xml:space="preserve"> </w:t>
            </w:r>
          </w:p>
        </w:tc>
        <w:tc>
          <w:tcPr>
            <w:tcW w:w="574" w:type="dxa"/>
            <w:gridSpan w:val="3"/>
            <w:tcBorders>
              <w:top w:val="single" w:sz="8" w:space="0" w:color="000000"/>
              <w:left w:val="single" w:sz="8" w:space="0" w:color="000000"/>
              <w:bottom w:val="single" w:sz="8" w:space="0" w:color="000000"/>
              <w:right w:val="nil"/>
            </w:tcBorders>
          </w:tcPr>
          <w:p w:rsidR="0033761C" w:rsidRDefault="0033761C" w:rsidP="00E12A5A">
            <w:pPr>
              <w:spacing w:line="259" w:lineRule="auto"/>
              <w:ind w:left="108"/>
            </w:pPr>
            <w:r>
              <w:rPr>
                <w:rFonts w:ascii="Calibri" w:eastAsia="Calibri" w:hAnsi="Calibri" w:cs="Calibri"/>
              </w:rPr>
              <w:t xml:space="preserve">P1A </w:t>
            </w:r>
          </w:p>
        </w:tc>
        <w:tc>
          <w:tcPr>
            <w:tcW w:w="127" w:type="dxa"/>
            <w:tcBorders>
              <w:top w:val="single" w:sz="8" w:space="0" w:color="000000"/>
              <w:left w:val="nil"/>
              <w:bottom w:val="single" w:sz="8" w:space="0" w:color="000000"/>
              <w:right w:val="single" w:sz="8" w:space="0" w:color="000000"/>
            </w:tcBorders>
          </w:tcPr>
          <w:p w:rsidR="0033761C" w:rsidRDefault="0033761C" w:rsidP="00E12A5A">
            <w:pPr>
              <w:spacing w:after="160" w:line="259" w:lineRule="auto"/>
            </w:pPr>
          </w:p>
        </w:tc>
        <w:tc>
          <w:tcPr>
            <w:tcW w:w="729" w:type="dxa"/>
            <w:gridSpan w:val="2"/>
            <w:tcBorders>
              <w:top w:val="single" w:sz="8" w:space="0" w:color="000000"/>
              <w:left w:val="single" w:sz="8" w:space="0" w:color="000000"/>
              <w:bottom w:val="single" w:sz="8" w:space="0" w:color="000000"/>
              <w:right w:val="nil"/>
            </w:tcBorders>
          </w:tcPr>
          <w:p w:rsidR="0033761C" w:rsidRDefault="0033761C" w:rsidP="00E12A5A">
            <w:pPr>
              <w:spacing w:line="259" w:lineRule="auto"/>
              <w:ind w:left="108"/>
            </w:pPr>
            <w:r>
              <w:rPr>
                <w:rFonts w:ascii="Calibri" w:eastAsia="Calibri" w:hAnsi="Calibri" w:cs="Calibri"/>
              </w:rPr>
              <w:t xml:space="preserve">9am </w:t>
            </w:r>
          </w:p>
        </w:tc>
        <w:tc>
          <w:tcPr>
            <w:tcW w:w="300" w:type="dxa"/>
            <w:gridSpan w:val="2"/>
            <w:tcBorders>
              <w:top w:val="single" w:sz="8" w:space="0" w:color="000000"/>
              <w:left w:val="nil"/>
              <w:bottom w:val="single" w:sz="8" w:space="0" w:color="000000"/>
              <w:right w:val="single" w:sz="8" w:space="0" w:color="000000"/>
            </w:tcBorders>
          </w:tcPr>
          <w:p w:rsidR="0033761C" w:rsidRDefault="0033761C" w:rsidP="00E12A5A">
            <w:pPr>
              <w:spacing w:after="160" w:line="259" w:lineRule="auto"/>
            </w:pPr>
          </w:p>
        </w:tc>
        <w:tc>
          <w:tcPr>
            <w:tcW w:w="735" w:type="dxa"/>
            <w:gridSpan w:val="2"/>
            <w:tcBorders>
              <w:top w:val="single" w:sz="8" w:space="0" w:color="000000"/>
              <w:left w:val="single" w:sz="8" w:space="0" w:color="000000"/>
              <w:bottom w:val="single" w:sz="8" w:space="0" w:color="000000"/>
              <w:right w:val="nil"/>
            </w:tcBorders>
          </w:tcPr>
          <w:p w:rsidR="0033761C" w:rsidRPr="0070520A" w:rsidRDefault="0070520A" w:rsidP="00E12A5A">
            <w:pPr>
              <w:spacing w:line="259" w:lineRule="auto"/>
              <w:ind w:left="108"/>
              <w:rPr>
                <w:sz w:val="18"/>
                <w:szCs w:val="18"/>
              </w:rPr>
            </w:pPr>
            <w:r w:rsidRPr="0070520A">
              <w:rPr>
                <w:rFonts w:ascii="Calibri" w:eastAsia="Calibri" w:hAnsi="Calibri" w:cs="Calibri"/>
                <w:sz w:val="18"/>
                <w:szCs w:val="18"/>
              </w:rPr>
              <w:t>Green</w:t>
            </w:r>
          </w:p>
        </w:tc>
        <w:tc>
          <w:tcPr>
            <w:tcW w:w="363" w:type="dxa"/>
            <w:tcBorders>
              <w:top w:val="single" w:sz="8" w:space="0" w:color="000000"/>
              <w:left w:val="nil"/>
              <w:bottom w:val="single" w:sz="8" w:space="0" w:color="000000"/>
              <w:right w:val="single" w:sz="8" w:space="0" w:color="000000"/>
            </w:tcBorders>
          </w:tcPr>
          <w:p w:rsidR="0033761C" w:rsidRPr="0070520A" w:rsidRDefault="0070520A" w:rsidP="0033761C">
            <w:pPr>
              <w:spacing w:line="259" w:lineRule="auto"/>
              <w:rPr>
                <w:sz w:val="18"/>
                <w:szCs w:val="18"/>
              </w:rPr>
            </w:pPr>
            <w:r w:rsidRPr="0070520A">
              <w:rPr>
                <w:rFonts w:ascii="Calibri" w:eastAsia="Calibri" w:hAnsi="Calibri" w:cs="Calibri"/>
                <w:sz w:val="18"/>
                <w:szCs w:val="18"/>
              </w:rPr>
              <w:t>d</w:t>
            </w:r>
            <w:r w:rsidR="0033761C" w:rsidRPr="0070520A">
              <w:rPr>
                <w:rFonts w:ascii="Calibri" w:eastAsia="Calibri" w:hAnsi="Calibri" w:cs="Calibri"/>
                <w:sz w:val="18"/>
                <w:szCs w:val="18"/>
              </w:rPr>
              <w:t xml:space="preserve">oor </w:t>
            </w:r>
          </w:p>
        </w:tc>
        <w:tc>
          <w:tcPr>
            <w:tcW w:w="649" w:type="dxa"/>
            <w:gridSpan w:val="3"/>
            <w:tcBorders>
              <w:top w:val="single" w:sz="8" w:space="0" w:color="000000"/>
              <w:left w:val="single" w:sz="8" w:space="0" w:color="000000"/>
              <w:bottom w:val="single" w:sz="8" w:space="0" w:color="000000"/>
              <w:right w:val="nil"/>
            </w:tcBorders>
          </w:tcPr>
          <w:p w:rsidR="0033761C" w:rsidRDefault="0070520A" w:rsidP="0070520A">
            <w:pPr>
              <w:spacing w:line="259" w:lineRule="auto"/>
            </w:pPr>
            <w:r>
              <w:rPr>
                <w:rFonts w:ascii="Calibri" w:eastAsia="Calibri" w:hAnsi="Calibri" w:cs="Calibri"/>
              </w:rPr>
              <w:t>10.10 – 10:25</w:t>
            </w:r>
          </w:p>
        </w:tc>
        <w:tc>
          <w:tcPr>
            <w:tcW w:w="338" w:type="dxa"/>
            <w:tcBorders>
              <w:top w:val="single" w:sz="8" w:space="0" w:color="000000"/>
              <w:left w:val="nil"/>
              <w:bottom w:val="single" w:sz="8" w:space="0" w:color="000000"/>
              <w:right w:val="single" w:sz="8" w:space="0" w:color="000000"/>
            </w:tcBorders>
          </w:tcPr>
          <w:p w:rsidR="0033761C" w:rsidRDefault="0033761C" w:rsidP="00E12A5A">
            <w:pPr>
              <w:spacing w:after="160" w:line="259" w:lineRule="auto"/>
            </w:pPr>
          </w:p>
        </w:tc>
        <w:tc>
          <w:tcPr>
            <w:tcW w:w="915" w:type="dxa"/>
            <w:gridSpan w:val="4"/>
            <w:tcBorders>
              <w:top w:val="single" w:sz="8" w:space="0" w:color="000000"/>
              <w:left w:val="single" w:sz="8" w:space="0" w:color="000000"/>
              <w:bottom w:val="single" w:sz="8" w:space="0" w:color="000000"/>
              <w:right w:val="single" w:sz="8" w:space="0" w:color="000000"/>
            </w:tcBorders>
          </w:tcPr>
          <w:p w:rsidR="0033761C" w:rsidRDefault="0070520A" w:rsidP="00E12A5A">
            <w:pPr>
              <w:spacing w:line="259" w:lineRule="auto"/>
              <w:ind w:left="108"/>
            </w:pPr>
            <w:r>
              <w:rPr>
                <w:rFonts w:ascii="Calibri" w:eastAsia="Calibri" w:hAnsi="Calibri" w:cs="Calibri"/>
              </w:rPr>
              <w:t>11:45- 12:30</w:t>
            </w:r>
            <w:r w:rsidR="0033761C">
              <w:rPr>
                <w:rFonts w:ascii="Calibri" w:eastAsia="Calibri" w:hAnsi="Calibri" w:cs="Calibri"/>
              </w:rPr>
              <w:t xml:space="preserve"> </w:t>
            </w:r>
          </w:p>
        </w:tc>
        <w:tc>
          <w:tcPr>
            <w:tcW w:w="1013" w:type="dxa"/>
            <w:gridSpan w:val="2"/>
            <w:tcBorders>
              <w:top w:val="single" w:sz="8" w:space="0" w:color="000000"/>
              <w:left w:val="single" w:sz="8" w:space="0" w:color="000000"/>
              <w:bottom w:val="single" w:sz="8" w:space="0" w:color="000000"/>
              <w:right w:val="single" w:sz="8" w:space="0" w:color="000000"/>
            </w:tcBorders>
          </w:tcPr>
          <w:p w:rsidR="0033761C" w:rsidRDefault="0033761C" w:rsidP="00E12A5A">
            <w:pPr>
              <w:spacing w:line="259" w:lineRule="auto"/>
            </w:pPr>
            <w:r>
              <w:rPr>
                <w:rFonts w:ascii="Calibri" w:eastAsia="Calibri" w:hAnsi="Calibri" w:cs="Calibri"/>
              </w:rPr>
              <w:t xml:space="preserve">2pm </w:t>
            </w:r>
          </w:p>
        </w:tc>
      </w:tr>
      <w:tr w:rsidR="002B0ADF" w:rsidTr="007E4863">
        <w:trPr>
          <w:trHeight w:val="503"/>
        </w:trPr>
        <w:tc>
          <w:tcPr>
            <w:tcW w:w="1123" w:type="dxa"/>
            <w:gridSpan w:val="3"/>
            <w:tcBorders>
              <w:top w:val="single" w:sz="8" w:space="0" w:color="000000"/>
              <w:left w:val="single" w:sz="8" w:space="0" w:color="000000"/>
              <w:bottom w:val="single" w:sz="8" w:space="0" w:color="000000"/>
              <w:right w:val="nil"/>
            </w:tcBorders>
          </w:tcPr>
          <w:p w:rsidR="002B0ADF" w:rsidRPr="00D65A9C" w:rsidRDefault="002B0ADF" w:rsidP="002B0ADF">
            <w:pPr>
              <w:spacing w:line="259" w:lineRule="auto"/>
              <w:ind w:left="108"/>
              <w:rPr>
                <w:b/>
              </w:rPr>
            </w:pPr>
            <w:r w:rsidRPr="00D65A9C">
              <w:rPr>
                <w:rFonts w:ascii="Calibri" w:eastAsia="Calibri" w:hAnsi="Calibri" w:cs="Calibri"/>
                <w:b/>
              </w:rPr>
              <w:t>Mrs  F O’Reilly</w:t>
            </w:r>
            <w:r w:rsidR="00195411">
              <w:rPr>
                <w:rFonts w:ascii="Calibri" w:eastAsia="Calibri" w:hAnsi="Calibri" w:cs="Calibri"/>
              </w:rPr>
              <w:t xml:space="preserve"> (Miss Doherty)</w:t>
            </w:r>
          </w:p>
        </w:tc>
        <w:tc>
          <w:tcPr>
            <w:tcW w:w="671" w:type="dxa"/>
            <w:tcBorders>
              <w:top w:val="single" w:sz="8" w:space="0" w:color="000000"/>
              <w:left w:val="nil"/>
              <w:bottom w:val="single" w:sz="8" w:space="0" w:color="000000"/>
              <w:right w:val="single" w:sz="8" w:space="0" w:color="000000"/>
            </w:tcBorders>
          </w:tcPr>
          <w:p w:rsidR="002B0ADF" w:rsidRDefault="002B0ADF" w:rsidP="002B0ADF">
            <w:pPr>
              <w:spacing w:line="259" w:lineRule="auto"/>
              <w:rPr>
                <w:rFonts w:ascii="Calibri" w:eastAsia="Calibri" w:hAnsi="Calibri" w:cs="Calibri"/>
              </w:rPr>
            </w:pPr>
          </w:p>
          <w:p w:rsidR="002B0ADF" w:rsidRPr="0033761C" w:rsidRDefault="002B0ADF" w:rsidP="002B0ADF">
            <w:pPr>
              <w:spacing w:line="259" w:lineRule="auto"/>
              <w:rPr>
                <w:rFonts w:ascii="Calibri" w:eastAsia="Calibri" w:hAnsi="Calibri" w:cs="Calibri"/>
              </w:rPr>
            </w:pPr>
          </w:p>
        </w:tc>
        <w:tc>
          <w:tcPr>
            <w:tcW w:w="574" w:type="dxa"/>
            <w:gridSpan w:val="3"/>
            <w:tcBorders>
              <w:top w:val="single" w:sz="8" w:space="0" w:color="000000"/>
              <w:left w:val="single" w:sz="8" w:space="0" w:color="000000"/>
              <w:bottom w:val="single" w:sz="8" w:space="0" w:color="000000"/>
              <w:right w:val="nil"/>
            </w:tcBorders>
          </w:tcPr>
          <w:p w:rsidR="002B0ADF" w:rsidRDefault="002B0ADF" w:rsidP="002B0ADF">
            <w:pPr>
              <w:spacing w:line="259" w:lineRule="auto"/>
              <w:ind w:left="108"/>
            </w:pPr>
            <w:r>
              <w:rPr>
                <w:rFonts w:ascii="Calibri" w:eastAsia="Calibri" w:hAnsi="Calibri" w:cs="Calibri"/>
              </w:rPr>
              <w:t xml:space="preserve">P1B </w:t>
            </w:r>
          </w:p>
        </w:tc>
        <w:tc>
          <w:tcPr>
            <w:tcW w:w="127" w:type="dxa"/>
            <w:tcBorders>
              <w:top w:val="single" w:sz="8" w:space="0" w:color="000000"/>
              <w:left w:val="nil"/>
              <w:bottom w:val="single" w:sz="8" w:space="0" w:color="000000"/>
              <w:right w:val="single" w:sz="8" w:space="0" w:color="000000"/>
            </w:tcBorders>
          </w:tcPr>
          <w:p w:rsidR="002B0ADF" w:rsidRDefault="002B0ADF" w:rsidP="002B0ADF">
            <w:pPr>
              <w:spacing w:after="160" w:line="259" w:lineRule="auto"/>
            </w:pPr>
          </w:p>
        </w:tc>
        <w:tc>
          <w:tcPr>
            <w:tcW w:w="729" w:type="dxa"/>
            <w:gridSpan w:val="2"/>
            <w:tcBorders>
              <w:top w:val="single" w:sz="8" w:space="0" w:color="000000"/>
              <w:left w:val="single" w:sz="8" w:space="0" w:color="000000"/>
              <w:bottom w:val="single" w:sz="8" w:space="0" w:color="000000"/>
              <w:right w:val="nil"/>
            </w:tcBorders>
          </w:tcPr>
          <w:p w:rsidR="002B0ADF" w:rsidRDefault="002B0ADF" w:rsidP="002B0ADF">
            <w:pPr>
              <w:spacing w:line="259" w:lineRule="auto"/>
              <w:ind w:left="108"/>
            </w:pPr>
            <w:r>
              <w:rPr>
                <w:rFonts w:ascii="Calibri" w:eastAsia="Calibri" w:hAnsi="Calibri" w:cs="Calibri"/>
              </w:rPr>
              <w:t xml:space="preserve">9am </w:t>
            </w:r>
          </w:p>
        </w:tc>
        <w:tc>
          <w:tcPr>
            <w:tcW w:w="300" w:type="dxa"/>
            <w:gridSpan w:val="2"/>
            <w:tcBorders>
              <w:top w:val="single" w:sz="8" w:space="0" w:color="000000"/>
              <w:left w:val="nil"/>
              <w:bottom w:val="single" w:sz="8" w:space="0" w:color="000000"/>
              <w:right w:val="single" w:sz="8" w:space="0" w:color="000000"/>
            </w:tcBorders>
          </w:tcPr>
          <w:p w:rsidR="002B0ADF" w:rsidRDefault="002B0ADF" w:rsidP="002B0ADF">
            <w:pPr>
              <w:spacing w:after="160" w:line="259" w:lineRule="auto"/>
            </w:pPr>
          </w:p>
        </w:tc>
        <w:tc>
          <w:tcPr>
            <w:tcW w:w="735" w:type="dxa"/>
            <w:gridSpan w:val="2"/>
            <w:tcBorders>
              <w:top w:val="single" w:sz="8" w:space="0" w:color="000000"/>
              <w:left w:val="single" w:sz="8" w:space="0" w:color="000000"/>
              <w:bottom w:val="single" w:sz="8" w:space="0" w:color="000000"/>
              <w:right w:val="nil"/>
            </w:tcBorders>
          </w:tcPr>
          <w:p w:rsidR="002B0ADF" w:rsidRPr="0070520A" w:rsidRDefault="002B0ADF" w:rsidP="002B0ADF">
            <w:pPr>
              <w:spacing w:line="259" w:lineRule="auto"/>
              <w:ind w:left="108"/>
              <w:rPr>
                <w:sz w:val="18"/>
                <w:szCs w:val="18"/>
              </w:rPr>
            </w:pPr>
            <w:r w:rsidRPr="0070520A">
              <w:rPr>
                <w:rFonts w:ascii="Calibri" w:eastAsia="Calibri" w:hAnsi="Calibri" w:cs="Calibri"/>
                <w:sz w:val="18"/>
                <w:szCs w:val="18"/>
              </w:rPr>
              <w:t>Green d</w:t>
            </w:r>
          </w:p>
        </w:tc>
        <w:tc>
          <w:tcPr>
            <w:tcW w:w="363" w:type="dxa"/>
            <w:tcBorders>
              <w:top w:val="single" w:sz="8" w:space="0" w:color="000000"/>
              <w:left w:val="nil"/>
              <w:bottom w:val="single" w:sz="8" w:space="0" w:color="000000"/>
              <w:right w:val="single" w:sz="8" w:space="0" w:color="000000"/>
            </w:tcBorders>
          </w:tcPr>
          <w:p w:rsidR="002B0ADF" w:rsidRDefault="002B0ADF" w:rsidP="002B0ADF">
            <w:pPr>
              <w:spacing w:line="259" w:lineRule="auto"/>
            </w:pPr>
            <w:r>
              <w:rPr>
                <w:rFonts w:ascii="Calibri" w:eastAsia="Calibri" w:hAnsi="Calibri" w:cs="Calibri"/>
              </w:rPr>
              <w:t xml:space="preserve">oor </w:t>
            </w:r>
          </w:p>
        </w:tc>
        <w:tc>
          <w:tcPr>
            <w:tcW w:w="649" w:type="dxa"/>
            <w:gridSpan w:val="3"/>
            <w:tcBorders>
              <w:top w:val="single" w:sz="8" w:space="0" w:color="000000"/>
              <w:left w:val="single" w:sz="8" w:space="0" w:color="000000"/>
              <w:bottom w:val="single" w:sz="8" w:space="0" w:color="000000"/>
              <w:right w:val="nil"/>
            </w:tcBorders>
          </w:tcPr>
          <w:p w:rsidR="002B0ADF" w:rsidRDefault="002B0ADF" w:rsidP="002B0ADF">
            <w:pPr>
              <w:spacing w:line="259" w:lineRule="auto"/>
            </w:pPr>
            <w:r>
              <w:rPr>
                <w:rFonts w:ascii="Calibri" w:eastAsia="Calibri" w:hAnsi="Calibri" w:cs="Calibri"/>
              </w:rPr>
              <w:t>10.10 – 10:25</w:t>
            </w:r>
          </w:p>
        </w:tc>
        <w:tc>
          <w:tcPr>
            <w:tcW w:w="338" w:type="dxa"/>
            <w:tcBorders>
              <w:top w:val="single" w:sz="8" w:space="0" w:color="000000"/>
              <w:left w:val="nil"/>
              <w:bottom w:val="single" w:sz="8" w:space="0" w:color="000000"/>
              <w:right w:val="single" w:sz="8" w:space="0" w:color="000000"/>
            </w:tcBorders>
          </w:tcPr>
          <w:p w:rsidR="002B0ADF" w:rsidRDefault="002B0ADF" w:rsidP="002B0ADF">
            <w:pPr>
              <w:spacing w:after="160" w:line="259" w:lineRule="auto"/>
            </w:pPr>
          </w:p>
        </w:tc>
        <w:tc>
          <w:tcPr>
            <w:tcW w:w="915" w:type="dxa"/>
            <w:gridSpan w:val="4"/>
            <w:tcBorders>
              <w:top w:val="single" w:sz="8" w:space="0" w:color="000000"/>
              <w:left w:val="single" w:sz="8" w:space="0" w:color="000000"/>
              <w:bottom w:val="single" w:sz="8" w:space="0" w:color="000000"/>
              <w:right w:val="single" w:sz="8" w:space="0" w:color="000000"/>
            </w:tcBorders>
          </w:tcPr>
          <w:p w:rsidR="002B0ADF" w:rsidRDefault="002B0ADF" w:rsidP="002B0ADF">
            <w:pPr>
              <w:spacing w:line="259" w:lineRule="auto"/>
              <w:ind w:left="108"/>
            </w:pPr>
            <w:r>
              <w:rPr>
                <w:rFonts w:ascii="Calibri" w:eastAsia="Calibri" w:hAnsi="Calibri" w:cs="Calibri"/>
              </w:rPr>
              <w:t xml:space="preserve">11:45- 12:30 </w:t>
            </w:r>
          </w:p>
        </w:tc>
        <w:tc>
          <w:tcPr>
            <w:tcW w:w="1013" w:type="dxa"/>
            <w:gridSpan w:val="2"/>
            <w:tcBorders>
              <w:top w:val="single" w:sz="8" w:space="0" w:color="000000"/>
              <w:left w:val="single" w:sz="8" w:space="0" w:color="000000"/>
              <w:bottom w:val="single" w:sz="8" w:space="0" w:color="000000"/>
              <w:right w:val="single" w:sz="8" w:space="0" w:color="000000"/>
            </w:tcBorders>
          </w:tcPr>
          <w:p w:rsidR="002B0ADF" w:rsidRDefault="002B0ADF" w:rsidP="002B0ADF">
            <w:pPr>
              <w:spacing w:line="259" w:lineRule="auto"/>
            </w:pPr>
            <w:r>
              <w:rPr>
                <w:rFonts w:ascii="Calibri" w:eastAsia="Calibri" w:hAnsi="Calibri" w:cs="Calibri"/>
              </w:rPr>
              <w:t xml:space="preserve">2pm </w:t>
            </w:r>
          </w:p>
        </w:tc>
      </w:tr>
      <w:tr w:rsidR="002B0ADF" w:rsidTr="007E4863">
        <w:trPr>
          <w:trHeight w:val="509"/>
        </w:trPr>
        <w:tc>
          <w:tcPr>
            <w:tcW w:w="7537" w:type="dxa"/>
            <w:gridSpan w:val="25"/>
            <w:tcBorders>
              <w:top w:val="single" w:sz="8" w:space="0" w:color="000000"/>
              <w:left w:val="single" w:sz="8" w:space="0" w:color="000000"/>
              <w:bottom w:val="single" w:sz="8" w:space="0" w:color="000000"/>
              <w:right w:val="single" w:sz="8" w:space="0" w:color="000000"/>
            </w:tcBorders>
          </w:tcPr>
          <w:p w:rsidR="002B0ADF" w:rsidRDefault="002B0ADF" w:rsidP="002B0ADF">
            <w:pPr>
              <w:spacing w:line="259" w:lineRule="auto"/>
              <w:jc w:val="center"/>
              <w:rPr>
                <w:rFonts w:ascii="Calibri" w:eastAsia="Calibri" w:hAnsi="Calibri" w:cs="Calibri"/>
              </w:rPr>
            </w:pPr>
            <w:r w:rsidRPr="0033761C">
              <w:rPr>
                <w:rFonts w:ascii="Calibri" w:eastAsia="Calibri" w:hAnsi="Calibri" w:cs="Calibri"/>
                <w:sz w:val="34"/>
              </w:rPr>
              <w:t>All P2 -P7 PUPILS</w:t>
            </w:r>
            <w:r w:rsidRPr="0033761C">
              <w:rPr>
                <w:rFonts w:ascii="Calibri" w:eastAsia="Calibri" w:hAnsi="Calibri" w:cs="Calibri"/>
              </w:rPr>
              <w:t xml:space="preserve"> </w:t>
            </w:r>
          </w:p>
        </w:tc>
      </w:tr>
      <w:tr w:rsidR="002B0ADF" w:rsidTr="007E4863">
        <w:trPr>
          <w:trHeight w:val="506"/>
        </w:trPr>
        <w:tc>
          <w:tcPr>
            <w:tcW w:w="1123" w:type="dxa"/>
            <w:gridSpan w:val="3"/>
            <w:tcBorders>
              <w:top w:val="single" w:sz="8" w:space="0" w:color="000000"/>
              <w:left w:val="single" w:sz="8" w:space="0" w:color="000000"/>
              <w:bottom w:val="single" w:sz="8" w:space="0" w:color="000000"/>
              <w:right w:val="nil"/>
            </w:tcBorders>
          </w:tcPr>
          <w:p w:rsidR="002B0ADF" w:rsidRPr="00D65A9C" w:rsidRDefault="002B0ADF" w:rsidP="00416C61">
            <w:pPr>
              <w:spacing w:line="259" w:lineRule="auto"/>
              <w:rPr>
                <w:rFonts w:ascii="Calibri" w:eastAsia="Calibri" w:hAnsi="Calibri" w:cs="Calibri"/>
                <w:b/>
              </w:rPr>
            </w:pPr>
            <w:r w:rsidRPr="00D65A9C">
              <w:rPr>
                <w:rFonts w:ascii="Calibri" w:eastAsia="Calibri" w:hAnsi="Calibri" w:cs="Calibri"/>
                <w:b/>
              </w:rPr>
              <w:t xml:space="preserve"> </w:t>
            </w:r>
          </w:p>
          <w:p w:rsidR="002B0ADF" w:rsidRPr="00D65A9C" w:rsidRDefault="00416C61" w:rsidP="002B0ADF">
            <w:pPr>
              <w:spacing w:line="259" w:lineRule="auto"/>
              <w:ind w:left="108"/>
              <w:rPr>
                <w:b/>
                <w:sz w:val="18"/>
                <w:szCs w:val="18"/>
              </w:rPr>
            </w:pPr>
            <w:r>
              <w:rPr>
                <w:rFonts w:ascii="Calibri" w:eastAsia="Calibri" w:hAnsi="Calibri" w:cs="Calibri"/>
                <w:b/>
                <w:sz w:val="18"/>
                <w:szCs w:val="18"/>
              </w:rPr>
              <w:t>Mrs Beegan</w:t>
            </w:r>
          </w:p>
        </w:tc>
        <w:tc>
          <w:tcPr>
            <w:tcW w:w="671" w:type="dxa"/>
            <w:tcBorders>
              <w:top w:val="single" w:sz="8" w:space="0" w:color="000000"/>
              <w:left w:val="nil"/>
              <w:bottom w:val="single" w:sz="8" w:space="0" w:color="000000"/>
              <w:right w:val="single" w:sz="8" w:space="0" w:color="000000"/>
            </w:tcBorders>
          </w:tcPr>
          <w:p w:rsidR="002B0ADF" w:rsidRPr="00D65A9C" w:rsidRDefault="002B0ADF" w:rsidP="002B0ADF">
            <w:pPr>
              <w:spacing w:after="160" w:line="259" w:lineRule="auto"/>
              <w:rPr>
                <w:b/>
              </w:rPr>
            </w:pPr>
          </w:p>
        </w:tc>
        <w:tc>
          <w:tcPr>
            <w:tcW w:w="574" w:type="dxa"/>
            <w:gridSpan w:val="3"/>
            <w:tcBorders>
              <w:top w:val="single" w:sz="8" w:space="0" w:color="000000"/>
              <w:left w:val="single" w:sz="8" w:space="0" w:color="000000"/>
              <w:bottom w:val="single" w:sz="8" w:space="0" w:color="000000"/>
              <w:right w:val="nil"/>
            </w:tcBorders>
          </w:tcPr>
          <w:p w:rsidR="002B0ADF" w:rsidRDefault="002B0ADF" w:rsidP="002B0ADF">
            <w:pPr>
              <w:spacing w:line="259" w:lineRule="auto"/>
              <w:ind w:left="108"/>
            </w:pPr>
            <w:r>
              <w:rPr>
                <w:rFonts w:ascii="Calibri" w:eastAsia="Calibri" w:hAnsi="Calibri" w:cs="Calibri"/>
              </w:rPr>
              <w:t>P2/3</w:t>
            </w:r>
          </w:p>
        </w:tc>
        <w:tc>
          <w:tcPr>
            <w:tcW w:w="127" w:type="dxa"/>
            <w:tcBorders>
              <w:top w:val="single" w:sz="8" w:space="0" w:color="000000"/>
              <w:left w:val="nil"/>
              <w:bottom w:val="single" w:sz="8" w:space="0" w:color="000000"/>
              <w:right w:val="single" w:sz="8" w:space="0" w:color="000000"/>
            </w:tcBorders>
          </w:tcPr>
          <w:p w:rsidR="002B0ADF" w:rsidRDefault="002B0ADF" w:rsidP="002B0ADF">
            <w:pPr>
              <w:spacing w:line="259" w:lineRule="auto"/>
              <w:ind w:left="-12"/>
            </w:pPr>
            <w:r>
              <w:rPr>
                <w:rFonts w:ascii="Calibri" w:eastAsia="Calibri" w:hAnsi="Calibri" w:cs="Calibri"/>
              </w:rPr>
              <w:t xml:space="preserve"> </w:t>
            </w:r>
          </w:p>
        </w:tc>
        <w:tc>
          <w:tcPr>
            <w:tcW w:w="729" w:type="dxa"/>
            <w:gridSpan w:val="2"/>
            <w:tcBorders>
              <w:top w:val="single" w:sz="8" w:space="0" w:color="000000"/>
              <w:left w:val="single" w:sz="8" w:space="0" w:color="000000"/>
              <w:bottom w:val="single" w:sz="8" w:space="0" w:color="000000"/>
              <w:right w:val="nil"/>
            </w:tcBorders>
          </w:tcPr>
          <w:p w:rsidR="002B0ADF" w:rsidRDefault="002B0ADF" w:rsidP="002B0ADF">
            <w:pPr>
              <w:spacing w:line="259" w:lineRule="auto"/>
              <w:ind w:left="108"/>
            </w:pPr>
            <w:r>
              <w:rPr>
                <w:rFonts w:ascii="Calibri" w:eastAsia="Calibri" w:hAnsi="Calibri" w:cs="Calibri"/>
              </w:rPr>
              <w:t xml:space="preserve">9am </w:t>
            </w:r>
          </w:p>
        </w:tc>
        <w:tc>
          <w:tcPr>
            <w:tcW w:w="300" w:type="dxa"/>
            <w:gridSpan w:val="2"/>
            <w:tcBorders>
              <w:top w:val="single" w:sz="8" w:space="0" w:color="000000"/>
              <w:left w:val="nil"/>
              <w:bottom w:val="single" w:sz="8" w:space="0" w:color="000000"/>
              <w:right w:val="single" w:sz="8" w:space="0" w:color="000000"/>
            </w:tcBorders>
          </w:tcPr>
          <w:p w:rsidR="002B0ADF" w:rsidRDefault="002B0ADF" w:rsidP="002B0ADF">
            <w:pPr>
              <w:spacing w:after="160" w:line="259" w:lineRule="auto"/>
            </w:pPr>
          </w:p>
        </w:tc>
        <w:tc>
          <w:tcPr>
            <w:tcW w:w="735" w:type="dxa"/>
            <w:gridSpan w:val="2"/>
            <w:tcBorders>
              <w:top w:val="single" w:sz="8" w:space="0" w:color="000000"/>
              <w:left w:val="single" w:sz="8" w:space="0" w:color="000000"/>
              <w:bottom w:val="single" w:sz="8" w:space="0" w:color="000000"/>
              <w:right w:val="nil"/>
            </w:tcBorders>
          </w:tcPr>
          <w:p w:rsidR="002B0ADF" w:rsidRDefault="002B0ADF" w:rsidP="002B0ADF">
            <w:pPr>
              <w:spacing w:line="259" w:lineRule="auto"/>
              <w:jc w:val="center"/>
            </w:pPr>
            <w:r>
              <w:rPr>
                <w:rFonts w:ascii="Calibri" w:eastAsia="Calibri" w:hAnsi="Calibri" w:cs="Calibri"/>
              </w:rPr>
              <w:t>Assembl Hall doo</w:t>
            </w:r>
          </w:p>
        </w:tc>
        <w:tc>
          <w:tcPr>
            <w:tcW w:w="363" w:type="dxa"/>
            <w:tcBorders>
              <w:top w:val="single" w:sz="8" w:space="0" w:color="000000"/>
              <w:left w:val="nil"/>
              <w:bottom w:val="single" w:sz="8" w:space="0" w:color="000000"/>
              <w:right w:val="single" w:sz="8" w:space="0" w:color="000000"/>
            </w:tcBorders>
          </w:tcPr>
          <w:p w:rsidR="002B0ADF" w:rsidRDefault="002B0ADF" w:rsidP="002B0ADF">
            <w:pPr>
              <w:spacing w:line="259" w:lineRule="auto"/>
              <w:ind w:left="-15" w:right="193"/>
            </w:pPr>
            <w:r>
              <w:rPr>
                <w:rFonts w:ascii="Calibri" w:eastAsia="Calibri" w:hAnsi="Calibri" w:cs="Calibri"/>
              </w:rPr>
              <w:t xml:space="preserve">y r </w:t>
            </w:r>
          </w:p>
        </w:tc>
        <w:tc>
          <w:tcPr>
            <w:tcW w:w="649" w:type="dxa"/>
            <w:gridSpan w:val="3"/>
            <w:tcBorders>
              <w:top w:val="single" w:sz="8" w:space="0" w:color="000000"/>
              <w:left w:val="single" w:sz="8" w:space="0" w:color="000000"/>
              <w:bottom w:val="single" w:sz="8" w:space="0" w:color="000000"/>
              <w:right w:val="nil"/>
            </w:tcBorders>
          </w:tcPr>
          <w:p w:rsidR="002B0ADF" w:rsidRDefault="002B0ADF" w:rsidP="002B0ADF">
            <w:pPr>
              <w:spacing w:line="259" w:lineRule="auto"/>
            </w:pPr>
            <w:r>
              <w:rPr>
                <w:rFonts w:ascii="Calibri" w:eastAsia="Calibri" w:hAnsi="Calibri" w:cs="Calibri"/>
              </w:rPr>
              <w:t>10.10 – 10:25</w:t>
            </w:r>
          </w:p>
        </w:tc>
        <w:tc>
          <w:tcPr>
            <w:tcW w:w="338" w:type="dxa"/>
            <w:tcBorders>
              <w:top w:val="single" w:sz="8" w:space="0" w:color="000000"/>
              <w:left w:val="nil"/>
              <w:bottom w:val="single" w:sz="8" w:space="0" w:color="000000"/>
              <w:right w:val="single" w:sz="8" w:space="0" w:color="000000"/>
            </w:tcBorders>
          </w:tcPr>
          <w:p w:rsidR="002B0ADF" w:rsidRDefault="002B0ADF" w:rsidP="002B0ADF">
            <w:pPr>
              <w:spacing w:after="160" w:line="259" w:lineRule="auto"/>
            </w:pPr>
          </w:p>
        </w:tc>
        <w:tc>
          <w:tcPr>
            <w:tcW w:w="915" w:type="dxa"/>
            <w:gridSpan w:val="4"/>
            <w:tcBorders>
              <w:top w:val="single" w:sz="8" w:space="0" w:color="000000"/>
              <w:left w:val="single" w:sz="8" w:space="0" w:color="000000"/>
              <w:bottom w:val="single" w:sz="8" w:space="0" w:color="000000"/>
              <w:right w:val="single" w:sz="8" w:space="0" w:color="000000"/>
            </w:tcBorders>
          </w:tcPr>
          <w:p w:rsidR="002B0ADF" w:rsidRDefault="002B0ADF" w:rsidP="002B0ADF">
            <w:pPr>
              <w:spacing w:line="259" w:lineRule="auto"/>
              <w:ind w:left="108"/>
            </w:pPr>
            <w:r>
              <w:rPr>
                <w:rFonts w:ascii="Calibri" w:eastAsia="Calibri" w:hAnsi="Calibri" w:cs="Calibri"/>
              </w:rPr>
              <w:t xml:space="preserve">11:45- 12:30 </w:t>
            </w:r>
          </w:p>
        </w:tc>
        <w:tc>
          <w:tcPr>
            <w:tcW w:w="1013" w:type="dxa"/>
            <w:gridSpan w:val="2"/>
            <w:tcBorders>
              <w:top w:val="single" w:sz="8" w:space="0" w:color="000000"/>
              <w:left w:val="single" w:sz="8" w:space="0" w:color="000000"/>
              <w:bottom w:val="single" w:sz="8" w:space="0" w:color="000000"/>
              <w:right w:val="single" w:sz="8" w:space="0" w:color="000000"/>
            </w:tcBorders>
          </w:tcPr>
          <w:p w:rsidR="002B0ADF" w:rsidRDefault="002B0ADF" w:rsidP="002B0ADF">
            <w:pPr>
              <w:spacing w:line="259" w:lineRule="auto"/>
            </w:pPr>
            <w:r>
              <w:rPr>
                <w:rFonts w:ascii="Calibri" w:eastAsia="Calibri" w:hAnsi="Calibri" w:cs="Calibri"/>
              </w:rPr>
              <w:t xml:space="preserve">2pm </w:t>
            </w:r>
          </w:p>
        </w:tc>
      </w:tr>
      <w:tr w:rsidR="002B0ADF" w:rsidTr="007E4863">
        <w:trPr>
          <w:trHeight w:val="728"/>
        </w:trPr>
        <w:tc>
          <w:tcPr>
            <w:tcW w:w="1123" w:type="dxa"/>
            <w:gridSpan w:val="3"/>
            <w:tcBorders>
              <w:top w:val="single" w:sz="8" w:space="0" w:color="000000"/>
              <w:left w:val="single" w:sz="8" w:space="0" w:color="000000"/>
              <w:bottom w:val="single" w:sz="8" w:space="0" w:color="000000"/>
              <w:right w:val="nil"/>
            </w:tcBorders>
          </w:tcPr>
          <w:p w:rsidR="002B0ADF" w:rsidRPr="00D65A9C" w:rsidRDefault="002B0ADF" w:rsidP="002B0ADF">
            <w:pPr>
              <w:spacing w:line="259" w:lineRule="auto"/>
              <w:ind w:left="108"/>
              <w:rPr>
                <w:b/>
              </w:rPr>
            </w:pPr>
            <w:r w:rsidRPr="00D65A9C">
              <w:rPr>
                <w:rFonts w:ascii="Calibri" w:eastAsia="Calibri" w:hAnsi="Calibri" w:cs="Calibri"/>
                <w:b/>
              </w:rPr>
              <w:t xml:space="preserve">Mrs Tunney </w:t>
            </w:r>
          </w:p>
          <w:p w:rsidR="002B0ADF" w:rsidRPr="00D65A9C" w:rsidRDefault="002B0ADF" w:rsidP="002B0ADF">
            <w:pPr>
              <w:spacing w:line="259" w:lineRule="auto"/>
              <w:ind w:left="108"/>
              <w:rPr>
                <w:b/>
              </w:rPr>
            </w:pPr>
            <w:r w:rsidRPr="00D65A9C">
              <w:rPr>
                <w:rFonts w:ascii="Calibri" w:eastAsia="Calibri" w:hAnsi="Calibri" w:cs="Calibri"/>
                <w:b/>
                <w:sz w:val="18"/>
              </w:rPr>
              <w:t xml:space="preserve"> </w:t>
            </w:r>
          </w:p>
        </w:tc>
        <w:tc>
          <w:tcPr>
            <w:tcW w:w="671" w:type="dxa"/>
            <w:tcBorders>
              <w:top w:val="single" w:sz="8" w:space="0" w:color="000000"/>
              <w:left w:val="nil"/>
              <w:bottom w:val="single" w:sz="8" w:space="0" w:color="000000"/>
              <w:right w:val="single" w:sz="8" w:space="0" w:color="000000"/>
            </w:tcBorders>
          </w:tcPr>
          <w:p w:rsidR="002B0ADF" w:rsidRPr="00D65A9C" w:rsidRDefault="002B0ADF" w:rsidP="002B0ADF">
            <w:pPr>
              <w:spacing w:after="160" w:line="259" w:lineRule="auto"/>
              <w:rPr>
                <w:b/>
              </w:rPr>
            </w:pPr>
          </w:p>
        </w:tc>
        <w:tc>
          <w:tcPr>
            <w:tcW w:w="574" w:type="dxa"/>
            <w:gridSpan w:val="3"/>
            <w:tcBorders>
              <w:top w:val="single" w:sz="8" w:space="0" w:color="000000"/>
              <w:left w:val="single" w:sz="8" w:space="0" w:color="000000"/>
              <w:bottom w:val="single" w:sz="8" w:space="0" w:color="000000"/>
              <w:right w:val="nil"/>
            </w:tcBorders>
          </w:tcPr>
          <w:p w:rsidR="002B0ADF" w:rsidRDefault="002B0ADF" w:rsidP="002B0ADF">
            <w:pPr>
              <w:spacing w:line="259" w:lineRule="auto"/>
              <w:ind w:left="108"/>
            </w:pPr>
            <w:r>
              <w:rPr>
                <w:rFonts w:ascii="Calibri" w:eastAsia="Calibri" w:hAnsi="Calibri" w:cs="Calibri"/>
              </w:rPr>
              <w:t xml:space="preserve">P2 </w:t>
            </w:r>
          </w:p>
        </w:tc>
        <w:tc>
          <w:tcPr>
            <w:tcW w:w="127" w:type="dxa"/>
            <w:tcBorders>
              <w:top w:val="single" w:sz="8" w:space="0" w:color="000000"/>
              <w:left w:val="nil"/>
              <w:bottom w:val="single" w:sz="8" w:space="0" w:color="000000"/>
              <w:right w:val="single" w:sz="8" w:space="0" w:color="000000"/>
            </w:tcBorders>
          </w:tcPr>
          <w:p w:rsidR="002B0ADF" w:rsidRDefault="002B0ADF" w:rsidP="002B0ADF">
            <w:pPr>
              <w:spacing w:after="160" w:line="259" w:lineRule="auto"/>
            </w:pPr>
          </w:p>
        </w:tc>
        <w:tc>
          <w:tcPr>
            <w:tcW w:w="729" w:type="dxa"/>
            <w:gridSpan w:val="2"/>
            <w:tcBorders>
              <w:top w:val="single" w:sz="8" w:space="0" w:color="000000"/>
              <w:left w:val="single" w:sz="8" w:space="0" w:color="000000"/>
              <w:bottom w:val="single" w:sz="8" w:space="0" w:color="000000"/>
              <w:right w:val="nil"/>
            </w:tcBorders>
          </w:tcPr>
          <w:p w:rsidR="002B0ADF" w:rsidRDefault="002B0ADF" w:rsidP="002B0ADF">
            <w:pPr>
              <w:spacing w:line="259" w:lineRule="auto"/>
              <w:ind w:left="108"/>
            </w:pPr>
            <w:r>
              <w:rPr>
                <w:rFonts w:ascii="Calibri" w:eastAsia="Calibri" w:hAnsi="Calibri" w:cs="Calibri"/>
              </w:rPr>
              <w:t xml:space="preserve">9am </w:t>
            </w:r>
          </w:p>
        </w:tc>
        <w:tc>
          <w:tcPr>
            <w:tcW w:w="300" w:type="dxa"/>
            <w:gridSpan w:val="2"/>
            <w:tcBorders>
              <w:top w:val="single" w:sz="8" w:space="0" w:color="000000"/>
              <w:left w:val="nil"/>
              <w:bottom w:val="single" w:sz="8" w:space="0" w:color="000000"/>
              <w:right w:val="single" w:sz="8" w:space="0" w:color="000000"/>
            </w:tcBorders>
          </w:tcPr>
          <w:p w:rsidR="002B0ADF" w:rsidRDefault="002B0ADF" w:rsidP="002B0ADF">
            <w:pPr>
              <w:spacing w:after="160" w:line="259" w:lineRule="auto"/>
            </w:pPr>
          </w:p>
        </w:tc>
        <w:tc>
          <w:tcPr>
            <w:tcW w:w="735" w:type="dxa"/>
            <w:gridSpan w:val="2"/>
            <w:tcBorders>
              <w:top w:val="single" w:sz="8" w:space="0" w:color="000000"/>
              <w:left w:val="single" w:sz="8" w:space="0" w:color="000000"/>
              <w:bottom w:val="single" w:sz="8" w:space="0" w:color="000000"/>
              <w:right w:val="nil"/>
            </w:tcBorders>
          </w:tcPr>
          <w:p w:rsidR="002B0ADF" w:rsidRDefault="002B0ADF" w:rsidP="002B0ADF">
            <w:pPr>
              <w:spacing w:line="259" w:lineRule="auto"/>
              <w:ind w:left="108"/>
            </w:pPr>
            <w:r>
              <w:rPr>
                <w:rFonts w:ascii="Calibri" w:eastAsia="Calibri" w:hAnsi="Calibri" w:cs="Calibri"/>
              </w:rPr>
              <w:t xml:space="preserve">Canopy </w:t>
            </w:r>
          </w:p>
        </w:tc>
        <w:tc>
          <w:tcPr>
            <w:tcW w:w="363" w:type="dxa"/>
            <w:tcBorders>
              <w:top w:val="single" w:sz="8" w:space="0" w:color="000000"/>
              <w:left w:val="nil"/>
              <w:bottom w:val="single" w:sz="8" w:space="0" w:color="000000"/>
              <w:right w:val="single" w:sz="8" w:space="0" w:color="000000"/>
            </w:tcBorders>
          </w:tcPr>
          <w:p w:rsidR="002B0ADF" w:rsidRDefault="002B0ADF" w:rsidP="002B0ADF">
            <w:pPr>
              <w:spacing w:after="160" w:line="259" w:lineRule="auto"/>
            </w:pPr>
          </w:p>
        </w:tc>
        <w:tc>
          <w:tcPr>
            <w:tcW w:w="649" w:type="dxa"/>
            <w:gridSpan w:val="3"/>
            <w:tcBorders>
              <w:top w:val="single" w:sz="8" w:space="0" w:color="000000"/>
              <w:left w:val="single" w:sz="8" w:space="0" w:color="000000"/>
              <w:bottom w:val="single" w:sz="8" w:space="0" w:color="000000"/>
              <w:right w:val="nil"/>
            </w:tcBorders>
          </w:tcPr>
          <w:p w:rsidR="002B0ADF" w:rsidRDefault="002B0ADF" w:rsidP="002B0ADF">
            <w:pPr>
              <w:spacing w:line="259" w:lineRule="auto"/>
            </w:pPr>
            <w:r>
              <w:rPr>
                <w:rFonts w:ascii="Calibri" w:eastAsia="Calibri" w:hAnsi="Calibri" w:cs="Calibri"/>
              </w:rPr>
              <w:t>10.10 – 10:25</w:t>
            </w:r>
          </w:p>
        </w:tc>
        <w:tc>
          <w:tcPr>
            <w:tcW w:w="338" w:type="dxa"/>
            <w:tcBorders>
              <w:top w:val="single" w:sz="8" w:space="0" w:color="000000"/>
              <w:left w:val="nil"/>
              <w:bottom w:val="single" w:sz="8" w:space="0" w:color="000000"/>
              <w:right w:val="single" w:sz="8" w:space="0" w:color="000000"/>
            </w:tcBorders>
          </w:tcPr>
          <w:p w:rsidR="002B0ADF" w:rsidRDefault="002B0ADF" w:rsidP="002B0ADF">
            <w:pPr>
              <w:spacing w:after="160" w:line="259" w:lineRule="auto"/>
            </w:pPr>
          </w:p>
        </w:tc>
        <w:tc>
          <w:tcPr>
            <w:tcW w:w="915" w:type="dxa"/>
            <w:gridSpan w:val="4"/>
            <w:tcBorders>
              <w:top w:val="single" w:sz="8" w:space="0" w:color="000000"/>
              <w:left w:val="single" w:sz="8" w:space="0" w:color="000000"/>
              <w:bottom w:val="single" w:sz="8" w:space="0" w:color="000000"/>
              <w:right w:val="single" w:sz="8" w:space="0" w:color="000000"/>
            </w:tcBorders>
          </w:tcPr>
          <w:p w:rsidR="002B0ADF" w:rsidRDefault="002B0ADF" w:rsidP="002B0ADF">
            <w:pPr>
              <w:spacing w:line="259" w:lineRule="auto"/>
              <w:ind w:left="108"/>
            </w:pPr>
            <w:r>
              <w:rPr>
                <w:rFonts w:ascii="Calibri" w:eastAsia="Calibri" w:hAnsi="Calibri" w:cs="Calibri"/>
              </w:rPr>
              <w:t xml:space="preserve">11:45- 12:30 </w:t>
            </w:r>
          </w:p>
        </w:tc>
        <w:tc>
          <w:tcPr>
            <w:tcW w:w="1013" w:type="dxa"/>
            <w:gridSpan w:val="2"/>
            <w:tcBorders>
              <w:top w:val="single" w:sz="8" w:space="0" w:color="000000"/>
              <w:left w:val="single" w:sz="8" w:space="0" w:color="000000"/>
              <w:bottom w:val="single" w:sz="8" w:space="0" w:color="000000"/>
              <w:right w:val="single" w:sz="8" w:space="0" w:color="000000"/>
            </w:tcBorders>
          </w:tcPr>
          <w:p w:rsidR="002B0ADF" w:rsidRDefault="002B0ADF" w:rsidP="002B0ADF">
            <w:pPr>
              <w:spacing w:line="259" w:lineRule="auto"/>
            </w:pPr>
            <w:r>
              <w:rPr>
                <w:rFonts w:ascii="Calibri" w:eastAsia="Calibri" w:hAnsi="Calibri" w:cs="Calibri"/>
              </w:rPr>
              <w:t xml:space="preserve">2pm </w:t>
            </w:r>
          </w:p>
        </w:tc>
      </w:tr>
      <w:tr w:rsidR="002B0ADF" w:rsidTr="007E4863">
        <w:trPr>
          <w:trHeight w:val="509"/>
        </w:trPr>
        <w:tc>
          <w:tcPr>
            <w:tcW w:w="1123" w:type="dxa"/>
            <w:gridSpan w:val="3"/>
            <w:tcBorders>
              <w:top w:val="single" w:sz="8" w:space="0" w:color="000000"/>
              <w:left w:val="single" w:sz="8" w:space="0" w:color="000000"/>
              <w:bottom w:val="single" w:sz="8" w:space="0" w:color="000000"/>
              <w:right w:val="nil"/>
            </w:tcBorders>
          </w:tcPr>
          <w:p w:rsidR="002B0ADF" w:rsidRPr="00D65A9C" w:rsidRDefault="002B0ADF" w:rsidP="002B0ADF">
            <w:pPr>
              <w:spacing w:line="259" w:lineRule="auto"/>
              <w:ind w:left="108"/>
              <w:rPr>
                <w:b/>
                <w:sz w:val="18"/>
                <w:szCs w:val="18"/>
              </w:rPr>
            </w:pPr>
            <w:r w:rsidRPr="00D65A9C">
              <w:rPr>
                <w:rFonts w:ascii="Calibri" w:eastAsia="Calibri" w:hAnsi="Calibri" w:cs="Calibri"/>
                <w:b/>
                <w:sz w:val="18"/>
                <w:szCs w:val="18"/>
              </w:rPr>
              <w:t xml:space="preserve">Miss Hughes </w:t>
            </w:r>
          </w:p>
        </w:tc>
        <w:tc>
          <w:tcPr>
            <w:tcW w:w="671" w:type="dxa"/>
            <w:tcBorders>
              <w:top w:val="single" w:sz="8" w:space="0" w:color="000000"/>
              <w:left w:val="nil"/>
              <w:bottom w:val="single" w:sz="8" w:space="0" w:color="000000"/>
              <w:right w:val="single" w:sz="8" w:space="0" w:color="000000"/>
            </w:tcBorders>
          </w:tcPr>
          <w:p w:rsidR="002B0ADF" w:rsidRDefault="002B0ADF" w:rsidP="002B0ADF">
            <w:pPr>
              <w:spacing w:after="160" w:line="259" w:lineRule="auto"/>
            </w:pPr>
          </w:p>
        </w:tc>
        <w:tc>
          <w:tcPr>
            <w:tcW w:w="574" w:type="dxa"/>
            <w:gridSpan w:val="3"/>
            <w:tcBorders>
              <w:top w:val="single" w:sz="8" w:space="0" w:color="000000"/>
              <w:left w:val="single" w:sz="8" w:space="0" w:color="000000"/>
              <w:bottom w:val="single" w:sz="8" w:space="0" w:color="000000"/>
              <w:right w:val="nil"/>
            </w:tcBorders>
          </w:tcPr>
          <w:p w:rsidR="002B0ADF" w:rsidRDefault="002B0ADF" w:rsidP="002B0ADF">
            <w:pPr>
              <w:spacing w:line="259" w:lineRule="auto"/>
              <w:ind w:left="108"/>
            </w:pPr>
            <w:r>
              <w:rPr>
                <w:rFonts w:ascii="Calibri" w:eastAsia="Calibri" w:hAnsi="Calibri" w:cs="Calibri"/>
              </w:rPr>
              <w:t xml:space="preserve">P3 </w:t>
            </w:r>
          </w:p>
        </w:tc>
        <w:tc>
          <w:tcPr>
            <w:tcW w:w="127" w:type="dxa"/>
            <w:tcBorders>
              <w:top w:val="single" w:sz="8" w:space="0" w:color="000000"/>
              <w:left w:val="nil"/>
              <w:bottom w:val="single" w:sz="8" w:space="0" w:color="000000"/>
              <w:right w:val="single" w:sz="8" w:space="0" w:color="000000"/>
            </w:tcBorders>
          </w:tcPr>
          <w:p w:rsidR="002B0ADF" w:rsidRDefault="002B0ADF" w:rsidP="002B0ADF">
            <w:pPr>
              <w:spacing w:after="160" w:line="259" w:lineRule="auto"/>
            </w:pPr>
          </w:p>
        </w:tc>
        <w:tc>
          <w:tcPr>
            <w:tcW w:w="729" w:type="dxa"/>
            <w:gridSpan w:val="2"/>
            <w:tcBorders>
              <w:top w:val="single" w:sz="8" w:space="0" w:color="000000"/>
              <w:left w:val="single" w:sz="8" w:space="0" w:color="000000"/>
              <w:bottom w:val="single" w:sz="8" w:space="0" w:color="000000"/>
              <w:right w:val="nil"/>
            </w:tcBorders>
          </w:tcPr>
          <w:p w:rsidR="002B0ADF" w:rsidRPr="0070520A" w:rsidRDefault="002B0ADF" w:rsidP="002B0ADF">
            <w:pPr>
              <w:spacing w:line="259" w:lineRule="auto"/>
              <w:ind w:left="108"/>
              <w:rPr>
                <w:sz w:val="18"/>
                <w:szCs w:val="18"/>
              </w:rPr>
            </w:pPr>
            <w:r w:rsidRPr="0070520A">
              <w:rPr>
                <w:rFonts w:ascii="Calibri" w:eastAsia="Calibri" w:hAnsi="Calibri" w:cs="Calibri"/>
                <w:sz w:val="18"/>
                <w:szCs w:val="18"/>
              </w:rPr>
              <w:t xml:space="preserve">8:45am </w:t>
            </w:r>
          </w:p>
        </w:tc>
        <w:tc>
          <w:tcPr>
            <w:tcW w:w="300" w:type="dxa"/>
            <w:gridSpan w:val="2"/>
            <w:tcBorders>
              <w:top w:val="single" w:sz="8" w:space="0" w:color="000000"/>
              <w:left w:val="nil"/>
              <w:bottom w:val="single" w:sz="8" w:space="0" w:color="000000"/>
              <w:right w:val="single" w:sz="8" w:space="0" w:color="000000"/>
            </w:tcBorders>
          </w:tcPr>
          <w:p w:rsidR="002B0ADF" w:rsidRDefault="002B0ADF" w:rsidP="002B0ADF">
            <w:pPr>
              <w:spacing w:after="160" w:line="259" w:lineRule="auto"/>
            </w:pPr>
          </w:p>
        </w:tc>
        <w:tc>
          <w:tcPr>
            <w:tcW w:w="735" w:type="dxa"/>
            <w:gridSpan w:val="2"/>
            <w:tcBorders>
              <w:top w:val="single" w:sz="8" w:space="0" w:color="000000"/>
              <w:left w:val="single" w:sz="8" w:space="0" w:color="000000"/>
              <w:bottom w:val="single" w:sz="8" w:space="0" w:color="000000"/>
              <w:right w:val="nil"/>
            </w:tcBorders>
          </w:tcPr>
          <w:p w:rsidR="002B0ADF" w:rsidRDefault="002B0ADF" w:rsidP="002B0ADF">
            <w:pPr>
              <w:spacing w:line="259" w:lineRule="auto"/>
              <w:ind w:left="108"/>
            </w:pPr>
            <w:r>
              <w:rPr>
                <w:rFonts w:ascii="Calibri" w:eastAsia="Calibri" w:hAnsi="Calibri" w:cs="Calibri"/>
              </w:rPr>
              <w:t xml:space="preserve">Canopy </w:t>
            </w:r>
          </w:p>
        </w:tc>
        <w:tc>
          <w:tcPr>
            <w:tcW w:w="363" w:type="dxa"/>
            <w:tcBorders>
              <w:top w:val="single" w:sz="8" w:space="0" w:color="000000"/>
              <w:left w:val="nil"/>
              <w:bottom w:val="single" w:sz="8" w:space="0" w:color="000000"/>
              <w:right w:val="single" w:sz="8" w:space="0" w:color="000000"/>
            </w:tcBorders>
          </w:tcPr>
          <w:p w:rsidR="002B0ADF" w:rsidRDefault="002B0ADF" w:rsidP="002B0ADF">
            <w:pPr>
              <w:spacing w:after="160" w:line="259" w:lineRule="auto"/>
            </w:pPr>
          </w:p>
        </w:tc>
        <w:tc>
          <w:tcPr>
            <w:tcW w:w="649" w:type="dxa"/>
            <w:gridSpan w:val="3"/>
            <w:tcBorders>
              <w:top w:val="single" w:sz="8" w:space="0" w:color="000000"/>
              <w:left w:val="single" w:sz="8" w:space="0" w:color="000000"/>
              <w:bottom w:val="single" w:sz="8" w:space="0" w:color="000000"/>
              <w:right w:val="nil"/>
            </w:tcBorders>
          </w:tcPr>
          <w:p w:rsidR="002B0ADF" w:rsidRDefault="002B0ADF" w:rsidP="002B0ADF">
            <w:pPr>
              <w:spacing w:line="259" w:lineRule="auto"/>
            </w:pPr>
            <w:r>
              <w:rPr>
                <w:rFonts w:ascii="Calibri" w:eastAsia="Calibri" w:hAnsi="Calibri" w:cs="Calibri"/>
              </w:rPr>
              <w:t>10.10 – 10:25</w:t>
            </w:r>
          </w:p>
        </w:tc>
        <w:tc>
          <w:tcPr>
            <w:tcW w:w="338" w:type="dxa"/>
            <w:tcBorders>
              <w:top w:val="single" w:sz="8" w:space="0" w:color="000000"/>
              <w:left w:val="nil"/>
              <w:bottom w:val="single" w:sz="8" w:space="0" w:color="000000"/>
              <w:right w:val="single" w:sz="8" w:space="0" w:color="000000"/>
            </w:tcBorders>
          </w:tcPr>
          <w:p w:rsidR="002B0ADF" w:rsidRDefault="002B0ADF" w:rsidP="002B0ADF">
            <w:pPr>
              <w:spacing w:after="160" w:line="259" w:lineRule="auto"/>
            </w:pPr>
          </w:p>
        </w:tc>
        <w:tc>
          <w:tcPr>
            <w:tcW w:w="915" w:type="dxa"/>
            <w:gridSpan w:val="4"/>
            <w:tcBorders>
              <w:top w:val="single" w:sz="8" w:space="0" w:color="000000"/>
              <w:left w:val="single" w:sz="8" w:space="0" w:color="000000"/>
              <w:bottom w:val="single" w:sz="8" w:space="0" w:color="000000"/>
              <w:right w:val="single" w:sz="8" w:space="0" w:color="000000"/>
            </w:tcBorders>
          </w:tcPr>
          <w:p w:rsidR="002B0ADF" w:rsidRDefault="002B0ADF" w:rsidP="002B0ADF">
            <w:pPr>
              <w:spacing w:line="259" w:lineRule="auto"/>
              <w:ind w:left="108"/>
            </w:pPr>
            <w:r>
              <w:rPr>
                <w:rFonts w:ascii="Calibri" w:eastAsia="Calibri" w:hAnsi="Calibri" w:cs="Calibri"/>
              </w:rPr>
              <w:t xml:space="preserve">11:45- 12:30 </w:t>
            </w:r>
          </w:p>
        </w:tc>
        <w:tc>
          <w:tcPr>
            <w:tcW w:w="1013" w:type="dxa"/>
            <w:gridSpan w:val="2"/>
            <w:tcBorders>
              <w:top w:val="single" w:sz="8" w:space="0" w:color="000000"/>
              <w:left w:val="single" w:sz="8" w:space="0" w:color="000000"/>
              <w:bottom w:val="single" w:sz="8" w:space="0" w:color="000000"/>
              <w:right w:val="single" w:sz="8" w:space="0" w:color="000000"/>
            </w:tcBorders>
          </w:tcPr>
          <w:p w:rsidR="002B0ADF" w:rsidRDefault="002B0ADF" w:rsidP="002B0ADF">
            <w:pPr>
              <w:spacing w:line="259" w:lineRule="auto"/>
            </w:pPr>
            <w:r>
              <w:rPr>
                <w:rFonts w:ascii="Calibri" w:eastAsia="Calibri" w:hAnsi="Calibri" w:cs="Calibri"/>
              </w:rPr>
              <w:t xml:space="preserve">1:45pm </w:t>
            </w:r>
          </w:p>
        </w:tc>
      </w:tr>
      <w:tr w:rsidR="002B0ADF" w:rsidTr="007E4863">
        <w:trPr>
          <w:trHeight w:val="266"/>
        </w:trPr>
        <w:tc>
          <w:tcPr>
            <w:tcW w:w="7537" w:type="dxa"/>
            <w:gridSpan w:val="25"/>
            <w:tcBorders>
              <w:top w:val="single" w:sz="8" w:space="0" w:color="000000"/>
              <w:left w:val="single" w:sz="8" w:space="0" w:color="000000"/>
              <w:bottom w:val="single" w:sz="8" w:space="0" w:color="000000"/>
              <w:right w:val="single" w:sz="8" w:space="0" w:color="000000"/>
            </w:tcBorders>
          </w:tcPr>
          <w:p w:rsidR="002B0ADF" w:rsidRDefault="002B0ADF" w:rsidP="002B0ADF">
            <w:pPr>
              <w:spacing w:line="259" w:lineRule="auto"/>
              <w:ind w:left="108"/>
            </w:pPr>
            <w:r>
              <w:rPr>
                <w:rFonts w:ascii="Calibri" w:eastAsia="Calibri" w:hAnsi="Calibri" w:cs="Calibri"/>
              </w:rPr>
              <w:t xml:space="preserve"> </w:t>
            </w:r>
          </w:p>
        </w:tc>
      </w:tr>
      <w:tr w:rsidR="002B0ADF" w:rsidTr="00195411">
        <w:trPr>
          <w:trHeight w:val="252"/>
        </w:trPr>
        <w:tc>
          <w:tcPr>
            <w:tcW w:w="95" w:type="dxa"/>
            <w:vMerge w:val="restart"/>
            <w:tcBorders>
              <w:top w:val="single" w:sz="8" w:space="0" w:color="000000"/>
              <w:left w:val="single" w:sz="8" w:space="0" w:color="000000"/>
              <w:bottom w:val="single" w:sz="8" w:space="0" w:color="000000"/>
              <w:right w:val="nil"/>
            </w:tcBorders>
            <w:vAlign w:val="bottom"/>
          </w:tcPr>
          <w:p w:rsidR="002B0ADF" w:rsidRDefault="002B0ADF" w:rsidP="002B0ADF">
            <w:pPr>
              <w:spacing w:after="160" w:line="259" w:lineRule="auto"/>
            </w:pPr>
          </w:p>
        </w:tc>
        <w:tc>
          <w:tcPr>
            <w:tcW w:w="839" w:type="dxa"/>
            <w:tcBorders>
              <w:top w:val="single" w:sz="8" w:space="0" w:color="000000"/>
              <w:left w:val="nil"/>
              <w:bottom w:val="nil"/>
              <w:right w:val="nil"/>
            </w:tcBorders>
            <w:shd w:val="clear" w:color="auto" w:fill="FFFFFF" w:themeFill="background1"/>
          </w:tcPr>
          <w:p w:rsidR="002B0ADF" w:rsidRPr="007E4863" w:rsidRDefault="002B0ADF" w:rsidP="002B0ADF">
            <w:pPr>
              <w:spacing w:line="259" w:lineRule="auto"/>
              <w:jc w:val="both"/>
              <w:rPr>
                <w:sz w:val="18"/>
                <w:szCs w:val="18"/>
              </w:rPr>
            </w:pPr>
            <w:r w:rsidRPr="007E4863">
              <w:rPr>
                <w:rFonts w:ascii="Calibri" w:eastAsia="Calibri" w:hAnsi="Calibri" w:cs="Calibri"/>
                <w:b/>
                <w:sz w:val="18"/>
                <w:szCs w:val="18"/>
              </w:rPr>
              <w:t xml:space="preserve">Mrs  Coyle </w:t>
            </w:r>
          </w:p>
        </w:tc>
        <w:tc>
          <w:tcPr>
            <w:tcW w:w="189" w:type="dxa"/>
            <w:vMerge w:val="restart"/>
            <w:tcBorders>
              <w:top w:val="single" w:sz="8" w:space="0" w:color="000000"/>
              <w:left w:val="nil"/>
              <w:bottom w:val="single" w:sz="8" w:space="0" w:color="000000"/>
              <w:right w:val="nil"/>
            </w:tcBorders>
            <w:shd w:val="clear" w:color="auto" w:fill="FFFFFF" w:themeFill="background1"/>
          </w:tcPr>
          <w:p w:rsidR="002B0ADF" w:rsidRPr="007E4863" w:rsidRDefault="002B0ADF" w:rsidP="002B0ADF">
            <w:pPr>
              <w:spacing w:line="259" w:lineRule="auto"/>
            </w:pPr>
            <w:r w:rsidRPr="007E4863">
              <w:rPr>
                <w:rFonts w:ascii="Calibri" w:eastAsia="Calibri" w:hAnsi="Calibri" w:cs="Calibri"/>
                <w:b/>
              </w:rPr>
              <w:t xml:space="preserve"> </w:t>
            </w:r>
          </w:p>
        </w:tc>
        <w:tc>
          <w:tcPr>
            <w:tcW w:w="671" w:type="dxa"/>
            <w:vMerge w:val="restart"/>
            <w:tcBorders>
              <w:top w:val="single" w:sz="8" w:space="0" w:color="000000"/>
              <w:left w:val="nil"/>
              <w:bottom w:val="single" w:sz="8" w:space="0" w:color="000000"/>
              <w:right w:val="single" w:sz="8" w:space="0" w:color="000000"/>
            </w:tcBorders>
            <w:shd w:val="clear" w:color="auto" w:fill="FFFFFF" w:themeFill="background1"/>
          </w:tcPr>
          <w:p w:rsidR="002B0ADF" w:rsidRPr="007E4863" w:rsidRDefault="002B0ADF" w:rsidP="002B0ADF">
            <w:pPr>
              <w:spacing w:after="160" w:line="259" w:lineRule="auto"/>
            </w:pPr>
          </w:p>
        </w:tc>
        <w:tc>
          <w:tcPr>
            <w:tcW w:w="103" w:type="dxa"/>
            <w:vMerge w:val="restart"/>
            <w:tcBorders>
              <w:top w:val="single" w:sz="8" w:space="0" w:color="000000"/>
              <w:left w:val="single" w:sz="8" w:space="0" w:color="000000"/>
              <w:bottom w:val="single" w:sz="8" w:space="0" w:color="000000"/>
              <w:right w:val="nil"/>
            </w:tcBorders>
            <w:shd w:val="clear" w:color="auto" w:fill="FFFFFF" w:themeFill="background1"/>
          </w:tcPr>
          <w:p w:rsidR="002B0ADF" w:rsidRPr="007E4863" w:rsidRDefault="002B0ADF" w:rsidP="002B0ADF">
            <w:pPr>
              <w:spacing w:after="160" w:line="259" w:lineRule="auto"/>
            </w:pPr>
          </w:p>
        </w:tc>
        <w:tc>
          <w:tcPr>
            <w:tcW w:w="297" w:type="dxa"/>
            <w:tcBorders>
              <w:top w:val="single" w:sz="8" w:space="0" w:color="000000"/>
              <w:left w:val="nil"/>
              <w:bottom w:val="nil"/>
              <w:right w:val="nil"/>
            </w:tcBorders>
            <w:shd w:val="clear" w:color="auto" w:fill="FFFFFF" w:themeFill="background1"/>
          </w:tcPr>
          <w:p w:rsidR="002B0ADF" w:rsidRPr="007E4863" w:rsidRDefault="002B0ADF" w:rsidP="002B0ADF">
            <w:pPr>
              <w:spacing w:line="259" w:lineRule="auto"/>
              <w:jc w:val="both"/>
            </w:pPr>
            <w:r w:rsidRPr="007E4863">
              <w:rPr>
                <w:rFonts w:ascii="Calibri" w:eastAsia="Calibri" w:hAnsi="Calibri" w:cs="Calibri"/>
                <w:b/>
              </w:rPr>
              <w:t>P4</w:t>
            </w:r>
          </w:p>
        </w:tc>
        <w:tc>
          <w:tcPr>
            <w:tcW w:w="174" w:type="dxa"/>
            <w:vMerge w:val="restart"/>
            <w:tcBorders>
              <w:top w:val="single" w:sz="8" w:space="0" w:color="000000"/>
              <w:left w:val="nil"/>
              <w:bottom w:val="single" w:sz="8" w:space="0" w:color="000000"/>
              <w:right w:val="nil"/>
            </w:tcBorders>
            <w:shd w:val="clear" w:color="auto" w:fill="FFFFFF" w:themeFill="background1"/>
          </w:tcPr>
          <w:p w:rsidR="002B0ADF" w:rsidRPr="007E4863" w:rsidRDefault="002B0ADF" w:rsidP="002B0ADF">
            <w:pPr>
              <w:spacing w:line="259" w:lineRule="auto"/>
            </w:pPr>
            <w:r w:rsidRPr="007E4863">
              <w:rPr>
                <w:rFonts w:ascii="Calibri" w:eastAsia="Calibri" w:hAnsi="Calibri" w:cs="Calibri"/>
                <w:b/>
              </w:rPr>
              <w:t xml:space="preserve"> </w:t>
            </w:r>
          </w:p>
        </w:tc>
        <w:tc>
          <w:tcPr>
            <w:tcW w:w="127" w:type="dxa"/>
            <w:vMerge w:val="restart"/>
            <w:tcBorders>
              <w:top w:val="single" w:sz="8" w:space="0" w:color="000000"/>
              <w:left w:val="nil"/>
              <w:bottom w:val="single" w:sz="8" w:space="0" w:color="000000"/>
              <w:right w:val="single" w:sz="8" w:space="0" w:color="000000"/>
            </w:tcBorders>
            <w:shd w:val="clear" w:color="auto" w:fill="FFFFFF" w:themeFill="background1"/>
          </w:tcPr>
          <w:p w:rsidR="002B0ADF" w:rsidRPr="007E4863" w:rsidRDefault="002B0ADF" w:rsidP="002B0ADF">
            <w:pPr>
              <w:spacing w:after="160" w:line="259" w:lineRule="auto"/>
            </w:pPr>
          </w:p>
        </w:tc>
        <w:tc>
          <w:tcPr>
            <w:tcW w:w="108" w:type="dxa"/>
            <w:vMerge w:val="restart"/>
            <w:tcBorders>
              <w:top w:val="single" w:sz="8" w:space="0" w:color="000000"/>
              <w:left w:val="single" w:sz="8" w:space="0" w:color="000000"/>
              <w:bottom w:val="single" w:sz="8" w:space="0" w:color="000000"/>
              <w:right w:val="nil"/>
            </w:tcBorders>
            <w:shd w:val="clear" w:color="auto" w:fill="FFFFFF" w:themeFill="background1"/>
          </w:tcPr>
          <w:p w:rsidR="002B0ADF" w:rsidRPr="007E4863" w:rsidRDefault="002B0ADF" w:rsidP="002B0ADF">
            <w:pPr>
              <w:spacing w:after="160" w:line="259" w:lineRule="auto"/>
            </w:pPr>
          </w:p>
        </w:tc>
        <w:tc>
          <w:tcPr>
            <w:tcW w:w="621" w:type="dxa"/>
            <w:tcBorders>
              <w:top w:val="single" w:sz="8" w:space="0" w:color="000000"/>
              <w:left w:val="nil"/>
              <w:bottom w:val="nil"/>
              <w:right w:val="nil"/>
            </w:tcBorders>
            <w:shd w:val="clear" w:color="auto" w:fill="FFFFFF" w:themeFill="background1"/>
          </w:tcPr>
          <w:p w:rsidR="002B0ADF" w:rsidRPr="007E4863" w:rsidRDefault="002B0ADF" w:rsidP="002B0ADF">
            <w:pPr>
              <w:spacing w:line="259" w:lineRule="auto"/>
              <w:jc w:val="both"/>
            </w:pPr>
            <w:r>
              <w:rPr>
                <w:rFonts w:ascii="Calibri" w:eastAsia="Calibri" w:hAnsi="Calibri" w:cs="Calibri"/>
                <w:b/>
              </w:rPr>
              <w:t>9:00</w:t>
            </w:r>
            <w:r w:rsidRPr="007E4863">
              <w:rPr>
                <w:rFonts w:ascii="Calibri" w:eastAsia="Calibri" w:hAnsi="Calibri" w:cs="Calibri"/>
                <w:b/>
              </w:rPr>
              <w:t>am</w:t>
            </w:r>
          </w:p>
        </w:tc>
        <w:tc>
          <w:tcPr>
            <w:tcW w:w="300" w:type="dxa"/>
            <w:gridSpan w:val="2"/>
            <w:vMerge w:val="restart"/>
            <w:tcBorders>
              <w:top w:val="single" w:sz="8" w:space="0" w:color="000000"/>
              <w:left w:val="nil"/>
              <w:bottom w:val="single" w:sz="8" w:space="0" w:color="000000"/>
              <w:right w:val="single" w:sz="8" w:space="0" w:color="000000"/>
            </w:tcBorders>
            <w:shd w:val="clear" w:color="auto" w:fill="FFFFFF" w:themeFill="background1"/>
          </w:tcPr>
          <w:p w:rsidR="002B0ADF" w:rsidRPr="007E4863" w:rsidRDefault="002B0ADF" w:rsidP="002B0ADF">
            <w:pPr>
              <w:spacing w:line="259" w:lineRule="auto"/>
            </w:pPr>
            <w:r w:rsidRPr="007E4863">
              <w:rPr>
                <w:rFonts w:ascii="Calibri" w:eastAsia="Calibri" w:hAnsi="Calibri" w:cs="Calibri"/>
                <w:b/>
              </w:rPr>
              <w:t xml:space="preserve"> </w:t>
            </w:r>
          </w:p>
        </w:tc>
        <w:tc>
          <w:tcPr>
            <w:tcW w:w="45" w:type="dxa"/>
            <w:vMerge w:val="restart"/>
            <w:tcBorders>
              <w:top w:val="single" w:sz="8" w:space="0" w:color="000000"/>
              <w:left w:val="single" w:sz="8" w:space="0" w:color="000000"/>
              <w:bottom w:val="single" w:sz="8" w:space="0" w:color="000000"/>
              <w:right w:val="nil"/>
            </w:tcBorders>
            <w:shd w:val="clear" w:color="auto" w:fill="FFFFFF" w:themeFill="background1"/>
          </w:tcPr>
          <w:p w:rsidR="002B0ADF" w:rsidRPr="007E4863" w:rsidRDefault="002B0ADF" w:rsidP="002B0ADF">
            <w:pPr>
              <w:spacing w:after="160" w:line="259" w:lineRule="auto"/>
            </w:pPr>
          </w:p>
        </w:tc>
        <w:tc>
          <w:tcPr>
            <w:tcW w:w="690" w:type="dxa"/>
            <w:tcBorders>
              <w:top w:val="single" w:sz="8" w:space="0" w:color="000000"/>
              <w:left w:val="nil"/>
              <w:bottom w:val="nil"/>
              <w:right w:val="nil"/>
            </w:tcBorders>
            <w:shd w:val="clear" w:color="auto" w:fill="FFFFFF" w:themeFill="background1"/>
          </w:tcPr>
          <w:p w:rsidR="002B0ADF" w:rsidRPr="007E4863" w:rsidRDefault="002B0ADF" w:rsidP="002B0ADF">
            <w:pPr>
              <w:spacing w:line="259" w:lineRule="auto"/>
              <w:ind w:right="-1"/>
              <w:jc w:val="both"/>
            </w:pPr>
            <w:r w:rsidRPr="007E4863">
              <w:rPr>
                <w:rFonts w:ascii="Calibri" w:eastAsia="Calibri" w:hAnsi="Calibri" w:cs="Calibri"/>
                <w:b/>
              </w:rPr>
              <w:t>Canteen</w:t>
            </w:r>
          </w:p>
        </w:tc>
        <w:tc>
          <w:tcPr>
            <w:tcW w:w="363" w:type="dxa"/>
            <w:vMerge w:val="restart"/>
            <w:tcBorders>
              <w:top w:val="single" w:sz="8" w:space="0" w:color="000000"/>
              <w:left w:val="nil"/>
              <w:bottom w:val="single" w:sz="8" w:space="0" w:color="000000"/>
              <w:right w:val="single" w:sz="8" w:space="0" w:color="000000"/>
            </w:tcBorders>
            <w:shd w:val="clear" w:color="auto" w:fill="FFFFFF" w:themeFill="background1"/>
          </w:tcPr>
          <w:p w:rsidR="002B0ADF" w:rsidRPr="007E4863" w:rsidRDefault="002B0ADF" w:rsidP="002B0ADF">
            <w:pPr>
              <w:spacing w:line="259" w:lineRule="auto"/>
            </w:pPr>
            <w:r w:rsidRPr="007E4863">
              <w:rPr>
                <w:rFonts w:ascii="Calibri" w:eastAsia="Calibri" w:hAnsi="Calibri" w:cs="Calibri"/>
                <w:b/>
              </w:rPr>
              <w:t xml:space="preserve"> </w:t>
            </w:r>
          </w:p>
        </w:tc>
        <w:tc>
          <w:tcPr>
            <w:tcW w:w="36" w:type="dxa"/>
            <w:vMerge w:val="restart"/>
            <w:tcBorders>
              <w:top w:val="single" w:sz="8" w:space="0" w:color="000000"/>
              <w:left w:val="single" w:sz="8" w:space="0" w:color="000000"/>
              <w:bottom w:val="single" w:sz="8" w:space="0" w:color="000000"/>
              <w:right w:val="nil"/>
            </w:tcBorders>
            <w:shd w:val="clear" w:color="auto" w:fill="FFFFFF" w:themeFill="background1"/>
          </w:tcPr>
          <w:p w:rsidR="002B0ADF" w:rsidRPr="007E4863" w:rsidRDefault="002B0ADF" w:rsidP="002B0ADF">
            <w:pPr>
              <w:spacing w:after="160" w:line="259" w:lineRule="auto"/>
            </w:pPr>
          </w:p>
        </w:tc>
        <w:tc>
          <w:tcPr>
            <w:tcW w:w="613" w:type="dxa"/>
            <w:gridSpan w:val="2"/>
            <w:tcBorders>
              <w:top w:val="single" w:sz="8" w:space="0" w:color="000000"/>
              <w:left w:val="nil"/>
              <w:bottom w:val="nil"/>
              <w:right w:val="nil"/>
            </w:tcBorders>
            <w:shd w:val="clear" w:color="auto" w:fill="FFFFFF" w:themeFill="background1"/>
          </w:tcPr>
          <w:p w:rsidR="002B0ADF" w:rsidRDefault="002B0ADF" w:rsidP="002B0ADF">
            <w:pPr>
              <w:spacing w:line="259" w:lineRule="auto"/>
              <w:jc w:val="both"/>
            </w:pPr>
            <w:r>
              <w:t>10:30-</w:t>
            </w:r>
          </w:p>
          <w:p w:rsidR="002B0ADF" w:rsidRPr="007E4863" w:rsidRDefault="002B0ADF" w:rsidP="002B0ADF">
            <w:pPr>
              <w:spacing w:line="259" w:lineRule="auto"/>
              <w:jc w:val="both"/>
            </w:pPr>
            <w:r>
              <w:t>10:45</w:t>
            </w:r>
          </w:p>
        </w:tc>
        <w:tc>
          <w:tcPr>
            <w:tcW w:w="338" w:type="dxa"/>
            <w:vMerge w:val="restart"/>
            <w:tcBorders>
              <w:top w:val="single" w:sz="8" w:space="0" w:color="000000"/>
              <w:left w:val="nil"/>
              <w:bottom w:val="single" w:sz="8" w:space="0" w:color="000000"/>
              <w:right w:val="single" w:sz="8" w:space="0" w:color="000000"/>
            </w:tcBorders>
            <w:shd w:val="clear" w:color="auto" w:fill="FFFFFF" w:themeFill="background1"/>
          </w:tcPr>
          <w:p w:rsidR="002B0ADF" w:rsidRPr="007E4863" w:rsidRDefault="002B0ADF" w:rsidP="002B0ADF">
            <w:pPr>
              <w:spacing w:after="160" w:line="259" w:lineRule="auto"/>
            </w:pPr>
          </w:p>
        </w:tc>
        <w:tc>
          <w:tcPr>
            <w:tcW w:w="108" w:type="dxa"/>
            <w:vMerge w:val="restart"/>
            <w:tcBorders>
              <w:top w:val="single" w:sz="8" w:space="0" w:color="000000"/>
              <w:left w:val="single" w:sz="8" w:space="0" w:color="000000"/>
              <w:bottom w:val="single" w:sz="8" w:space="0" w:color="000000"/>
              <w:right w:val="nil"/>
            </w:tcBorders>
            <w:shd w:val="clear" w:color="auto" w:fill="FFFFFF" w:themeFill="background1"/>
          </w:tcPr>
          <w:p w:rsidR="002B0ADF" w:rsidRPr="007E4863" w:rsidRDefault="002B0ADF" w:rsidP="002B0ADF">
            <w:pPr>
              <w:spacing w:after="160" w:line="259" w:lineRule="auto"/>
            </w:pPr>
          </w:p>
        </w:tc>
        <w:tc>
          <w:tcPr>
            <w:tcW w:w="522" w:type="dxa"/>
            <w:gridSpan w:val="2"/>
            <w:tcBorders>
              <w:top w:val="single" w:sz="8" w:space="0" w:color="000000"/>
              <w:left w:val="nil"/>
              <w:bottom w:val="nil"/>
              <w:right w:val="nil"/>
            </w:tcBorders>
            <w:shd w:val="clear" w:color="auto" w:fill="FFFFFF" w:themeFill="background1"/>
          </w:tcPr>
          <w:p w:rsidR="002B0ADF" w:rsidRDefault="002B0ADF" w:rsidP="002B0ADF">
            <w:pPr>
              <w:spacing w:line="259" w:lineRule="auto"/>
              <w:jc w:val="both"/>
            </w:pPr>
            <w:r>
              <w:t>12:35-</w:t>
            </w:r>
          </w:p>
          <w:p w:rsidR="002B0ADF" w:rsidRPr="007E4863" w:rsidRDefault="002B0ADF" w:rsidP="002B0ADF">
            <w:pPr>
              <w:spacing w:line="259" w:lineRule="auto"/>
              <w:jc w:val="both"/>
            </w:pPr>
            <w:r>
              <w:t>1:05</w:t>
            </w:r>
          </w:p>
        </w:tc>
        <w:tc>
          <w:tcPr>
            <w:tcW w:w="285" w:type="dxa"/>
            <w:vMerge w:val="restart"/>
            <w:tcBorders>
              <w:top w:val="single" w:sz="8" w:space="0" w:color="000000"/>
              <w:left w:val="nil"/>
              <w:bottom w:val="single" w:sz="8" w:space="0" w:color="000000"/>
              <w:right w:val="single" w:sz="8" w:space="0" w:color="000000"/>
            </w:tcBorders>
            <w:shd w:val="clear" w:color="auto" w:fill="FFFFFF" w:themeFill="background1"/>
          </w:tcPr>
          <w:p w:rsidR="002B0ADF" w:rsidRPr="007E4863" w:rsidRDefault="002B0ADF" w:rsidP="002B0ADF">
            <w:pPr>
              <w:spacing w:after="160" w:line="259" w:lineRule="auto"/>
            </w:pPr>
          </w:p>
        </w:tc>
        <w:tc>
          <w:tcPr>
            <w:tcW w:w="640" w:type="dxa"/>
            <w:tcBorders>
              <w:top w:val="single" w:sz="8" w:space="0" w:color="000000"/>
              <w:left w:val="single" w:sz="8" w:space="0" w:color="000000"/>
              <w:bottom w:val="nil"/>
              <w:right w:val="nil"/>
            </w:tcBorders>
            <w:shd w:val="clear" w:color="auto" w:fill="FFFFFF" w:themeFill="background1"/>
          </w:tcPr>
          <w:p w:rsidR="002B0ADF" w:rsidRPr="007E4863" w:rsidRDefault="002B0ADF" w:rsidP="002B0ADF">
            <w:pPr>
              <w:spacing w:line="259" w:lineRule="auto"/>
              <w:jc w:val="both"/>
            </w:pPr>
            <w:r>
              <w:rPr>
                <w:rFonts w:ascii="Calibri" w:eastAsia="Calibri" w:hAnsi="Calibri" w:cs="Calibri"/>
                <w:b/>
              </w:rPr>
              <w:t>3:00</w:t>
            </w:r>
            <w:r w:rsidRPr="007E4863">
              <w:rPr>
                <w:rFonts w:ascii="Calibri" w:eastAsia="Calibri" w:hAnsi="Calibri" w:cs="Calibri"/>
                <w:b/>
              </w:rPr>
              <w:t>pm</w:t>
            </w:r>
          </w:p>
        </w:tc>
        <w:tc>
          <w:tcPr>
            <w:tcW w:w="373" w:type="dxa"/>
            <w:vMerge w:val="restart"/>
            <w:tcBorders>
              <w:top w:val="single" w:sz="8" w:space="0" w:color="000000"/>
              <w:left w:val="nil"/>
              <w:bottom w:val="single" w:sz="8" w:space="0" w:color="000000"/>
              <w:right w:val="single" w:sz="8" w:space="0" w:color="000000"/>
            </w:tcBorders>
          </w:tcPr>
          <w:p w:rsidR="002B0ADF" w:rsidRDefault="002B0ADF" w:rsidP="002B0ADF">
            <w:pPr>
              <w:spacing w:line="259" w:lineRule="auto"/>
              <w:ind w:left="-1"/>
            </w:pPr>
            <w:r>
              <w:rPr>
                <w:rFonts w:ascii="Calibri" w:eastAsia="Calibri" w:hAnsi="Calibri" w:cs="Calibri"/>
                <w:b/>
              </w:rPr>
              <w:t xml:space="preserve"> </w:t>
            </w:r>
          </w:p>
        </w:tc>
      </w:tr>
      <w:tr w:rsidR="002B0ADF" w:rsidTr="00195411">
        <w:trPr>
          <w:trHeight w:val="254"/>
        </w:trPr>
        <w:tc>
          <w:tcPr>
            <w:tcW w:w="95" w:type="dxa"/>
            <w:vMerge/>
            <w:tcBorders>
              <w:top w:val="nil"/>
              <w:left w:val="single" w:sz="8" w:space="0" w:color="000000"/>
              <w:bottom w:val="single" w:sz="8" w:space="0" w:color="000000"/>
              <w:right w:val="nil"/>
            </w:tcBorders>
          </w:tcPr>
          <w:p w:rsidR="002B0ADF" w:rsidRDefault="002B0ADF" w:rsidP="002B0ADF">
            <w:pPr>
              <w:spacing w:after="160" w:line="259" w:lineRule="auto"/>
            </w:pPr>
          </w:p>
        </w:tc>
        <w:tc>
          <w:tcPr>
            <w:tcW w:w="839" w:type="dxa"/>
            <w:tcBorders>
              <w:top w:val="nil"/>
              <w:left w:val="nil"/>
              <w:bottom w:val="single" w:sz="8" w:space="0" w:color="000000"/>
              <w:right w:val="nil"/>
            </w:tcBorders>
            <w:shd w:val="clear" w:color="auto" w:fill="FFFFFF" w:themeFill="background1"/>
          </w:tcPr>
          <w:p w:rsidR="002B0ADF" w:rsidRPr="007E4863" w:rsidRDefault="002B0ADF" w:rsidP="002B0ADF">
            <w:pPr>
              <w:spacing w:after="160" w:line="259" w:lineRule="auto"/>
            </w:pPr>
          </w:p>
        </w:tc>
        <w:tc>
          <w:tcPr>
            <w:tcW w:w="189" w:type="dxa"/>
            <w:vMerge/>
            <w:tcBorders>
              <w:top w:val="nil"/>
              <w:left w:val="nil"/>
              <w:bottom w:val="single" w:sz="8" w:space="0" w:color="000000"/>
              <w:right w:val="nil"/>
            </w:tcBorders>
            <w:shd w:val="clear" w:color="auto" w:fill="FFFFFF" w:themeFill="background1"/>
          </w:tcPr>
          <w:p w:rsidR="002B0ADF" w:rsidRPr="007E4863" w:rsidRDefault="002B0ADF" w:rsidP="002B0ADF">
            <w:pPr>
              <w:spacing w:after="160" w:line="259" w:lineRule="auto"/>
            </w:pPr>
          </w:p>
        </w:tc>
        <w:tc>
          <w:tcPr>
            <w:tcW w:w="671" w:type="dxa"/>
            <w:vMerge/>
            <w:tcBorders>
              <w:top w:val="nil"/>
              <w:left w:val="nil"/>
              <w:bottom w:val="single" w:sz="8" w:space="0" w:color="000000"/>
              <w:right w:val="single" w:sz="8" w:space="0" w:color="000000"/>
            </w:tcBorders>
            <w:shd w:val="clear" w:color="auto" w:fill="FFFFFF" w:themeFill="background1"/>
          </w:tcPr>
          <w:p w:rsidR="002B0ADF" w:rsidRPr="007E4863" w:rsidRDefault="002B0ADF" w:rsidP="002B0ADF">
            <w:pPr>
              <w:spacing w:after="160" w:line="259" w:lineRule="auto"/>
            </w:pPr>
          </w:p>
        </w:tc>
        <w:tc>
          <w:tcPr>
            <w:tcW w:w="103" w:type="dxa"/>
            <w:vMerge/>
            <w:tcBorders>
              <w:top w:val="nil"/>
              <w:left w:val="single" w:sz="8" w:space="0" w:color="000000"/>
              <w:bottom w:val="single" w:sz="8" w:space="0" w:color="000000"/>
              <w:right w:val="nil"/>
            </w:tcBorders>
            <w:shd w:val="clear" w:color="auto" w:fill="FFFFFF" w:themeFill="background1"/>
          </w:tcPr>
          <w:p w:rsidR="002B0ADF" w:rsidRPr="007E4863" w:rsidRDefault="002B0ADF" w:rsidP="002B0ADF">
            <w:pPr>
              <w:spacing w:after="160" w:line="259" w:lineRule="auto"/>
            </w:pPr>
          </w:p>
        </w:tc>
        <w:tc>
          <w:tcPr>
            <w:tcW w:w="297" w:type="dxa"/>
            <w:tcBorders>
              <w:top w:val="nil"/>
              <w:left w:val="nil"/>
              <w:bottom w:val="single" w:sz="8" w:space="0" w:color="000000"/>
              <w:right w:val="nil"/>
            </w:tcBorders>
            <w:shd w:val="clear" w:color="auto" w:fill="FFFFFF" w:themeFill="background1"/>
          </w:tcPr>
          <w:p w:rsidR="002B0ADF" w:rsidRPr="007E4863" w:rsidRDefault="002B0ADF" w:rsidP="002B0ADF">
            <w:pPr>
              <w:spacing w:after="160" w:line="259" w:lineRule="auto"/>
            </w:pPr>
          </w:p>
        </w:tc>
        <w:tc>
          <w:tcPr>
            <w:tcW w:w="174" w:type="dxa"/>
            <w:vMerge/>
            <w:tcBorders>
              <w:top w:val="nil"/>
              <w:left w:val="nil"/>
              <w:bottom w:val="single" w:sz="8" w:space="0" w:color="000000"/>
              <w:right w:val="nil"/>
            </w:tcBorders>
            <w:shd w:val="clear" w:color="auto" w:fill="FFFFFF" w:themeFill="background1"/>
          </w:tcPr>
          <w:p w:rsidR="002B0ADF" w:rsidRPr="007E4863" w:rsidRDefault="002B0ADF" w:rsidP="002B0ADF">
            <w:pPr>
              <w:spacing w:after="160" w:line="259" w:lineRule="auto"/>
            </w:pPr>
          </w:p>
        </w:tc>
        <w:tc>
          <w:tcPr>
            <w:tcW w:w="127" w:type="dxa"/>
            <w:vMerge/>
            <w:tcBorders>
              <w:top w:val="nil"/>
              <w:left w:val="nil"/>
              <w:bottom w:val="single" w:sz="8" w:space="0" w:color="000000"/>
              <w:right w:val="single" w:sz="8" w:space="0" w:color="000000"/>
            </w:tcBorders>
            <w:shd w:val="clear" w:color="auto" w:fill="FFFFFF" w:themeFill="background1"/>
          </w:tcPr>
          <w:p w:rsidR="002B0ADF" w:rsidRPr="007E4863" w:rsidRDefault="002B0ADF" w:rsidP="002B0ADF">
            <w:pPr>
              <w:spacing w:after="160" w:line="259" w:lineRule="auto"/>
            </w:pPr>
          </w:p>
        </w:tc>
        <w:tc>
          <w:tcPr>
            <w:tcW w:w="108" w:type="dxa"/>
            <w:vMerge/>
            <w:tcBorders>
              <w:top w:val="nil"/>
              <w:left w:val="single" w:sz="8" w:space="0" w:color="000000"/>
              <w:bottom w:val="single" w:sz="8" w:space="0" w:color="000000"/>
              <w:right w:val="nil"/>
            </w:tcBorders>
            <w:shd w:val="clear" w:color="auto" w:fill="FFFFFF" w:themeFill="background1"/>
          </w:tcPr>
          <w:p w:rsidR="002B0ADF" w:rsidRPr="007E4863" w:rsidRDefault="002B0ADF" w:rsidP="002B0ADF">
            <w:pPr>
              <w:spacing w:after="160" w:line="259" w:lineRule="auto"/>
            </w:pPr>
          </w:p>
        </w:tc>
        <w:tc>
          <w:tcPr>
            <w:tcW w:w="621" w:type="dxa"/>
            <w:tcBorders>
              <w:top w:val="nil"/>
              <w:left w:val="nil"/>
              <w:bottom w:val="single" w:sz="8" w:space="0" w:color="000000"/>
              <w:right w:val="nil"/>
            </w:tcBorders>
            <w:shd w:val="clear" w:color="auto" w:fill="FFFFFF" w:themeFill="background1"/>
          </w:tcPr>
          <w:p w:rsidR="002B0ADF" w:rsidRPr="007E4863" w:rsidRDefault="002B0ADF" w:rsidP="002B0ADF">
            <w:pPr>
              <w:spacing w:after="160" w:line="259" w:lineRule="auto"/>
            </w:pPr>
          </w:p>
        </w:tc>
        <w:tc>
          <w:tcPr>
            <w:tcW w:w="300" w:type="dxa"/>
            <w:gridSpan w:val="2"/>
            <w:vMerge/>
            <w:tcBorders>
              <w:top w:val="nil"/>
              <w:left w:val="nil"/>
              <w:bottom w:val="single" w:sz="8" w:space="0" w:color="000000"/>
              <w:right w:val="single" w:sz="8" w:space="0" w:color="000000"/>
            </w:tcBorders>
            <w:shd w:val="clear" w:color="auto" w:fill="FFFFFF" w:themeFill="background1"/>
          </w:tcPr>
          <w:p w:rsidR="002B0ADF" w:rsidRPr="007E4863" w:rsidRDefault="002B0ADF" w:rsidP="002B0ADF">
            <w:pPr>
              <w:spacing w:after="160" w:line="259" w:lineRule="auto"/>
            </w:pPr>
          </w:p>
        </w:tc>
        <w:tc>
          <w:tcPr>
            <w:tcW w:w="45" w:type="dxa"/>
            <w:vMerge/>
            <w:tcBorders>
              <w:top w:val="nil"/>
              <w:left w:val="single" w:sz="8" w:space="0" w:color="000000"/>
              <w:bottom w:val="single" w:sz="8" w:space="0" w:color="000000"/>
              <w:right w:val="nil"/>
            </w:tcBorders>
            <w:shd w:val="clear" w:color="auto" w:fill="FFFFFF" w:themeFill="background1"/>
          </w:tcPr>
          <w:p w:rsidR="002B0ADF" w:rsidRPr="007E4863" w:rsidRDefault="002B0ADF" w:rsidP="002B0ADF">
            <w:pPr>
              <w:spacing w:after="160" w:line="259" w:lineRule="auto"/>
            </w:pPr>
          </w:p>
        </w:tc>
        <w:tc>
          <w:tcPr>
            <w:tcW w:w="690" w:type="dxa"/>
            <w:tcBorders>
              <w:top w:val="nil"/>
              <w:left w:val="nil"/>
              <w:bottom w:val="single" w:sz="8" w:space="0" w:color="000000"/>
              <w:right w:val="nil"/>
            </w:tcBorders>
            <w:shd w:val="clear" w:color="auto" w:fill="FFFFFF" w:themeFill="background1"/>
          </w:tcPr>
          <w:p w:rsidR="002B0ADF" w:rsidRPr="007E4863" w:rsidRDefault="002B0ADF" w:rsidP="002B0ADF">
            <w:pPr>
              <w:spacing w:after="160" w:line="259" w:lineRule="auto"/>
            </w:pPr>
          </w:p>
        </w:tc>
        <w:tc>
          <w:tcPr>
            <w:tcW w:w="363" w:type="dxa"/>
            <w:vMerge/>
            <w:tcBorders>
              <w:top w:val="nil"/>
              <w:left w:val="nil"/>
              <w:bottom w:val="single" w:sz="8" w:space="0" w:color="000000"/>
              <w:right w:val="single" w:sz="8" w:space="0" w:color="000000"/>
            </w:tcBorders>
            <w:shd w:val="clear" w:color="auto" w:fill="FFFFFF" w:themeFill="background1"/>
          </w:tcPr>
          <w:p w:rsidR="002B0ADF" w:rsidRPr="007E4863" w:rsidRDefault="002B0ADF" w:rsidP="002B0ADF">
            <w:pPr>
              <w:spacing w:after="160" w:line="259" w:lineRule="auto"/>
            </w:pPr>
          </w:p>
        </w:tc>
        <w:tc>
          <w:tcPr>
            <w:tcW w:w="36" w:type="dxa"/>
            <w:vMerge/>
            <w:tcBorders>
              <w:top w:val="nil"/>
              <w:left w:val="single" w:sz="8" w:space="0" w:color="000000"/>
              <w:bottom w:val="single" w:sz="8" w:space="0" w:color="000000"/>
              <w:right w:val="nil"/>
            </w:tcBorders>
            <w:shd w:val="clear" w:color="auto" w:fill="FFFFFF" w:themeFill="background1"/>
          </w:tcPr>
          <w:p w:rsidR="002B0ADF" w:rsidRPr="007E4863" w:rsidRDefault="002B0ADF" w:rsidP="002B0ADF">
            <w:pPr>
              <w:spacing w:after="160" w:line="259" w:lineRule="auto"/>
            </w:pPr>
          </w:p>
        </w:tc>
        <w:tc>
          <w:tcPr>
            <w:tcW w:w="553" w:type="dxa"/>
            <w:tcBorders>
              <w:top w:val="nil"/>
              <w:left w:val="nil"/>
              <w:bottom w:val="single" w:sz="8" w:space="0" w:color="000000"/>
              <w:right w:val="nil"/>
            </w:tcBorders>
            <w:shd w:val="clear" w:color="auto" w:fill="FFFFFF" w:themeFill="background1"/>
          </w:tcPr>
          <w:p w:rsidR="002B0ADF" w:rsidRPr="007E4863" w:rsidRDefault="002B0ADF" w:rsidP="002B0ADF">
            <w:pPr>
              <w:spacing w:line="259" w:lineRule="auto"/>
              <w:jc w:val="both"/>
            </w:pPr>
          </w:p>
        </w:tc>
        <w:tc>
          <w:tcPr>
            <w:tcW w:w="60" w:type="dxa"/>
            <w:tcBorders>
              <w:top w:val="nil"/>
              <w:left w:val="nil"/>
              <w:bottom w:val="single" w:sz="8" w:space="0" w:color="000000"/>
              <w:right w:val="nil"/>
            </w:tcBorders>
            <w:shd w:val="clear" w:color="auto" w:fill="FFFFFF" w:themeFill="background1"/>
          </w:tcPr>
          <w:p w:rsidR="002B0ADF" w:rsidRPr="007E4863" w:rsidRDefault="002B0ADF" w:rsidP="002B0ADF">
            <w:pPr>
              <w:spacing w:line="259" w:lineRule="auto"/>
              <w:jc w:val="both"/>
            </w:pPr>
          </w:p>
        </w:tc>
        <w:tc>
          <w:tcPr>
            <w:tcW w:w="338" w:type="dxa"/>
            <w:vMerge/>
            <w:tcBorders>
              <w:top w:val="nil"/>
              <w:left w:val="nil"/>
              <w:bottom w:val="single" w:sz="8" w:space="0" w:color="000000"/>
              <w:right w:val="single" w:sz="8" w:space="0" w:color="000000"/>
            </w:tcBorders>
            <w:shd w:val="clear" w:color="auto" w:fill="FFFFFF" w:themeFill="background1"/>
          </w:tcPr>
          <w:p w:rsidR="002B0ADF" w:rsidRPr="007E4863" w:rsidRDefault="002B0ADF" w:rsidP="002B0ADF">
            <w:pPr>
              <w:spacing w:after="160" w:line="259" w:lineRule="auto"/>
            </w:pPr>
          </w:p>
        </w:tc>
        <w:tc>
          <w:tcPr>
            <w:tcW w:w="108" w:type="dxa"/>
            <w:vMerge/>
            <w:tcBorders>
              <w:top w:val="nil"/>
              <w:left w:val="single" w:sz="8" w:space="0" w:color="000000"/>
              <w:bottom w:val="single" w:sz="8" w:space="0" w:color="000000"/>
              <w:right w:val="nil"/>
            </w:tcBorders>
            <w:shd w:val="clear" w:color="auto" w:fill="FFFFFF" w:themeFill="background1"/>
          </w:tcPr>
          <w:p w:rsidR="002B0ADF" w:rsidRPr="007E4863" w:rsidRDefault="002B0ADF" w:rsidP="002B0ADF">
            <w:pPr>
              <w:spacing w:after="160" w:line="259" w:lineRule="auto"/>
            </w:pPr>
          </w:p>
        </w:tc>
        <w:tc>
          <w:tcPr>
            <w:tcW w:w="459" w:type="dxa"/>
            <w:tcBorders>
              <w:top w:val="nil"/>
              <w:left w:val="nil"/>
              <w:bottom w:val="single" w:sz="8" w:space="0" w:color="000000"/>
              <w:right w:val="nil"/>
            </w:tcBorders>
            <w:shd w:val="clear" w:color="auto" w:fill="FFFFFF" w:themeFill="background1"/>
          </w:tcPr>
          <w:p w:rsidR="002B0ADF" w:rsidRPr="007E4863" w:rsidRDefault="002B0ADF" w:rsidP="002B0ADF">
            <w:pPr>
              <w:spacing w:line="259" w:lineRule="auto"/>
              <w:jc w:val="both"/>
            </w:pPr>
          </w:p>
        </w:tc>
        <w:tc>
          <w:tcPr>
            <w:tcW w:w="63" w:type="dxa"/>
            <w:tcBorders>
              <w:top w:val="nil"/>
              <w:left w:val="nil"/>
              <w:bottom w:val="single" w:sz="8" w:space="0" w:color="000000"/>
              <w:right w:val="nil"/>
            </w:tcBorders>
            <w:shd w:val="clear" w:color="auto" w:fill="FFFFFF" w:themeFill="background1"/>
          </w:tcPr>
          <w:p w:rsidR="002B0ADF" w:rsidRPr="007E4863" w:rsidRDefault="002B0ADF" w:rsidP="002B0ADF">
            <w:pPr>
              <w:spacing w:line="259" w:lineRule="auto"/>
              <w:jc w:val="both"/>
            </w:pPr>
          </w:p>
        </w:tc>
        <w:tc>
          <w:tcPr>
            <w:tcW w:w="285" w:type="dxa"/>
            <w:vMerge/>
            <w:tcBorders>
              <w:top w:val="nil"/>
              <w:left w:val="nil"/>
              <w:bottom w:val="single" w:sz="8" w:space="0" w:color="000000"/>
              <w:right w:val="single" w:sz="8" w:space="0" w:color="000000"/>
            </w:tcBorders>
            <w:shd w:val="clear" w:color="auto" w:fill="FFFFFF" w:themeFill="background1"/>
          </w:tcPr>
          <w:p w:rsidR="002B0ADF" w:rsidRPr="007E4863" w:rsidRDefault="002B0ADF" w:rsidP="002B0ADF">
            <w:pPr>
              <w:spacing w:after="160" w:line="259" w:lineRule="auto"/>
            </w:pPr>
          </w:p>
        </w:tc>
        <w:tc>
          <w:tcPr>
            <w:tcW w:w="640" w:type="dxa"/>
            <w:tcBorders>
              <w:top w:val="nil"/>
              <w:left w:val="single" w:sz="8" w:space="0" w:color="000000"/>
              <w:bottom w:val="single" w:sz="8" w:space="0" w:color="000000"/>
              <w:right w:val="nil"/>
            </w:tcBorders>
            <w:shd w:val="clear" w:color="auto" w:fill="FFFFFF" w:themeFill="background1"/>
          </w:tcPr>
          <w:p w:rsidR="002B0ADF" w:rsidRPr="007E4863" w:rsidRDefault="002B0ADF" w:rsidP="002B0ADF">
            <w:pPr>
              <w:spacing w:after="160" w:line="259" w:lineRule="auto"/>
            </w:pPr>
          </w:p>
        </w:tc>
        <w:tc>
          <w:tcPr>
            <w:tcW w:w="373" w:type="dxa"/>
            <w:vMerge/>
            <w:tcBorders>
              <w:top w:val="nil"/>
              <w:left w:val="nil"/>
              <w:bottom w:val="single" w:sz="8" w:space="0" w:color="000000"/>
              <w:right w:val="single" w:sz="8" w:space="0" w:color="000000"/>
            </w:tcBorders>
          </w:tcPr>
          <w:p w:rsidR="002B0ADF" w:rsidRDefault="002B0ADF" w:rsidP="002B0ADF">
            <w:pPr>
              <w:spacing w:after="160" w:line="259" w:lineRule="auto"/>
            </w:pPr>
          </w:p>
        </w:tc>
      </w:tr>
      <w:tr w:rsidR="002B0ADF" w:rsidTr="00195411">
        <w:trPr>
          <w:trHeight w:val="254"/>
        </w:trPr>
        <w:tc>
          <w:tcPr>
            <w:tcW w:w="95" w:type="dxa"/>
            <w:vMerge w:val="restart"/>
            <w:tcBorders>
              <w:top w:val="single" w:sz="8" w:space="0" w:color="000000"/>
              <w:left w:val="single" w:sz="8" w:space="0" w:color="000000"/>
              <w:bottom w:val="single" w:sz="8" w:space="0" w:color="000000"/>
              <w:right w:val="nil"/>
            </w:tcBorders>
          </w:tcPr>
          <w:p w:rsidR="002B0ADF" w:rsidRDefault="002B0ADF" w:rsidP="002B0ADF">
            <w:pPr>
              <w:spacing w:after="160" w:line="259" w:lineRule="auto"/>
            </w:pPr>
          </w:p>
        </w:tc>
        <w:tc>
          <w:tcPr>
            <w:tcW w:w="1028" w:type="dxa"/>
            <w:gridSpan w:val="2"/>
            <w:tcBorders>
              <w:top w:val="single" w:sz="8" w:space="0" w:color="000000"/>
              <w:left w:val="nil"/>
              <w:bottom w:val="nil"/>
              <w:right w:val="nil"/>
            </w:tcBorders>
            <w:shd w:val="clear" w:color="auto" w:fill="FFFFFF" w:themeFill="background1"/>
          </w:tcPr>
          <w:p w:rsidR="002B0ADF" w:rsidRPr="007E4863" w:rsidRDefault="002B0ADF" w:rsidP="002B0ADF">
            <w:pPr>
              <w:spacing w:line="259" w:lineRule="auto"/>
              <w:jc w:val="both"/>
              <w:rPr>
                <w:sz w:val="18"/>
                <w:szCs w:val="18"/>
              </w:rPr>
            </w:pPr>
            <w:r w:rsidRPr="007E4863">
              <w:rPr>
                <w:rFonts w:ascii="Calibri" w:eastAsia="Calibri" w:hAnsi="Calibri" w:cs="Calibri"/>
                <w:b/>
                <w:sz w:val="18"/>
                <w:szCs w:val="18"/>
              </w:rPr>
              <w:t>Mrs S O’Reilly</w:t>
            </w:r>
          </w:p>
        </w:tc>
        <w:tc>
          <w:tcPr>
            <w:tcW w:w="671" w:type="dxa"/>
            <w:vMerge w:val="restart"/>
            <w:tcBorders>
              <w:top w:val="single" w:sz="8" w:space="0" w:color="000000"/>
              <w:left w:val="nil"/>
              <w:bottom w:val="single" w:sz="8" w:space="0" w:color="000000"/>
              <w:right w:val="single" w:sz="8" w:space="0" w:color="000000"/>
            </w:tcBorders>
            <w:shd w:val="clear" w:color="auto" w:fill="FFFFFF" w:themeFill="background1"/>
          </w:tcPr>
          <w:p w:rsidR="002B0ADF" w:rsidRPr="007E4863" w:rsidRDefault="002B0ADF" w:rsidP="002B0ADF">
            <w:pPr>
              <w:spacing w:line="259" w:lineRule="auto"/>
            </w:pPr>
            <w:r w:rsidRPr="007E4863">
              <w:rPr>
                <w:rFonts w:ascii="Calibri" w:eastAsia="Calibri" w:hAnsi="Calibri" w:cs="Calibri"/>
                <w:b/>
              </w:rPr>
              <w:t xml:space="preserve"> </w:t>
            </w:r>
          </w:p>
        </w:tc>
        <w:tc>
          <w:tcPr>
            <w:tcW w:w="103" w:type="dxa"/>
            <w:vMerge w:val="restart"/>
            <w:tcBorders>
              <w:top w:val="single" w:sz="8" w:space="0" w:color="000000"/>
              <w:left w:val="single" w:sz="8" w:space="0" w:color="000000"/>
              <w:bottom w:val="single" w:sz="8" w:space="0" w:color="000000"/>
              <w:right w:val="nil"/>
            </w:tcBorders>
            <w:shd w:val="clear" w:color="auto" w:fill="FFFFFF" w:themeFill="background1"/>
          </w:tcPr>
          <w:p w:rsidR="002B0ADF" w:rsidRPr="007E4863" w:rsidRDefault="002B0ADF" w:rsidP="002B0ADF">
            <w:pPr>
              <w:spacing w:after="160" w:line="259" w:lineRule="auto"/>
            </w:pPr>
          </w:p>
        </w:tc>
        <w:tc>
          <w:tcPr>
            <w:tcW w:w="471" w:type="dxa"/>
            <w:gridSpan w:val="2"/>
            <w:tcBorders>
              <w:top w:val="single" w:sz="8" w:space="0" w:color="000000"/>
              <w:left w:val="nil"/>
              <w:bottom w:val="nil"/>
              <w:right w:val="nil"/>
            </w:tcBorders>
            <w:shd w:val="clear" w:color="auto" w:fill="FFFFFF" w:themeFill="background1"/>
          </w:tcPr>
          <w:p w:rsidR="002B0ADF" w:rsidRPr="007E4863" w:rsidRDefault="002B0ADF" w:rsidP="002B0ADF">
            <w:pPr>
              <w:spacing w:line="259" w:lineRule="auto"/>
              <w:jc w:val="both"/>
            </w:pPr>
            <w:r w:rsidRPr="007E4863">
              <w:rPr>
                <w:rFonts w:ascii="Calibri" w:eastAsia="Calibri" w:hAnsi="Calibri" w:cs="Calibri"/>
                <w:b/>
              </w:rPr>
              <w:t>P4/5</w:t>
            </w:r>
          </w:p>
        </w:tc>
        <w:tc>
          <w:tcPr>
            <w:tcW w:w="127" w:type="dxa"/>
            <w:vMerge w:val="restart"/>
            <w:tcBorders>
              <w:top w:val="single" w:sz="8" w:space="0" w:color="000000"/>
              <w:left w:val="nil"/>
              <w:bottom w:val="single" w:sz="8" w:space="0" w:color="000000"/>
              <w:right w:val="single" w:sz="8" w:space="0" w:color="000000"/>
            </w:tcBorders>
            <w:shd w:val="clear" w:color="auto" w:fill="FFFFFF" w:themeFill="background1"/>
          </w:tcPr>
          <w:p w:rsidR="002B0ADF" w:rsidRPr="007E4863" w:rsidRDefault="002B0ADF" w:rsidP="002B0ADF">
            <w:pPr>
              <w:spacing w:line="259" w:lineRule="auto"/>
            </w:pPr>
            <w:r w:rsidRPr="007E4863">
              <w:rPr>
                <w:rFonts w:ascii="Calibri" w:eastAsia="Calibri" w:hAnsi="Calibri" w:cs="Calibri"/>
                <w:b/>
              </w:rPr>
              <w:t xml:space="preserve"> </w:t>
            </w:r>
          </w:p>
        </w:tc>
        <w:tc>
          <w:tcPr>
            <w:tcW w:w="108" w:type="dxa"/>
            <w:vMerge w:val="restart"/>
            <w:tcBorders>
              <w:top w:val="single" w:sz="8" w:space="0" w:color="000000"/>
              <w:left w:val="single" w:sz="8" w:space="0" w:color="000000"/>
              <w:bottom w:val="single" w:sz="8" w:space="0" w:color="000000"/>
              <w:right w:val="nil"/>
            </w:tcBorders>
            <w:shd w:val="clear" w:color="auto" w:fill="FFFFFF" w:themeFill="background1"/>
          </w:tcPr>
          <w:p w:rsidR="002B0ADF" w:rsidRPr="007E4863" w:rsidRDefault="002B0ADF" w:rsidP="002B0ADF">
            <w:pPr>
              <w:spacing w:after="160" w:line="259" w:lineRule="auto"/>
            </w:pPr>
          </w:p>
        </w:tc>
        <w:tc>
          <w:tcPr>
            <w:tcW w:w="621" w:type="dxa"/>
            <w:tcBorders>
              <w:top w:val="single" w:sz="8" w:space="0" w:color="000000"/>
              <w:left w:val="nil"/>
              <w:bottom w:val="nil"/>
              <w:right w:val="nil"/>
            </w:tcBorders>
            <w:shd w:val="clear" w:color="auto" w:fill="FFFFFF" w:themeFill="background1"/>
          </w:tcPr>
          <w:p w:rsidR="002B0ADF" w:rsidRPr="007E4863" w:rsidRDefault="002B0ADF" w:rsidP="002B0ADF">
            <w:pPr>
              <w:spacing w:line="259" w:lineRule="auto"/>
              <w:jc w:val="both"/>
            </w:pPr>
            <w:r>
              <w:rPr>
                <w:rFonts w:ascii="Calibri" w:eastAsia="Calibri" w:hAnsi="Calibri" w:cs="Calibri"/>
                <w:b/>
              </w:rPr>
              <w:t>8:45am</w:t>
            </w:r>
          </w:p>
        </w:tc>
        <w:tc>
          <w:tcPr>
            <w:tcW w:w="91" w:type="dxa"/>
            <w:tcBorders>
              <w:top w:val="single" w:sz="8" w:space="0" w:color="000000"/>
              <w:left w:val="nil"/>
              <w:bottom w:val="nil"/>
              <w:right w:val="nil"/>
            </w:tcBorders>
            <w:shd w:val="clear" w:color="auto" w:fill="FFFFFF" w:themeFill="background1"/>
          </w:tcPr>
          <w:p w:rsidR="002B0ADF" w:rsidRPr="007E4863" w:rsidRDefault="002B0ADF" w:rsidP="002B0ADF">
            <w:pPr>
              <w:spacing w:line="259" w:lineRule="auto"/>
              <w:ind w:left="-72"/>
              <w:jc w:val="both"/>
            </w:pPr>
          </w:p>
        </w:tc>
        <w:tc>
          <w:tcPr>
            <w:tcW w:w="209" w:type="dxa"/>
            <w:vMerge w:val="restart"/>
            <w:tcBorders>
              <w:top w:val="single" w:sz="8" w:space="0" w:color="000000"/>
              <w:left w:val="nil"/>
              <w:bottom w:val="single" w:sz="8" w:space="0" w:color="000000"/>
              <w:right w:val="single" w:sz="8" w:space="0" w:color="000000"/>
            </w:tcBorders>
            <w:shd w:val="clear" w:color="auto" w:fill="FFFFFF" w:themeFill="background1"/>
          </w:tcPr>
          <w:p w:rsidR="002B0ADF" w:rsidRPr="007E4863" w:rsidRDefault="002B0ADF" w:rsidP="002B0ADF">
            <w:pPr>
              <w:spacing w:line="259" w:lineRule="auto"/>
            </w:pPr>
          </w:p>
        </w:tc>
        <w:tc>
          <w:tcPr>
            <w:tcW w:w="45" w:type="dxa"/>
            <w:vMerge w:val="restart"/>
            <w:tcBorders>
              <w:top w:val="single" w:sz="8" w:space="0" w:color="000000"/>
              <w:left w:val="single" w:sz="8" w:space="0" w:color="000000"/>
              <w:bottom w:val="single" w:sz="8" w:space="0" w:color="000000"/>
              <w:right w:val="nil"/>
            </w:tcBorders>
            <w:shd w:val="clear" w:color="auto" w:fill="FFFFFF" w:themeFill="background1"/>
          </w:tcPr>
          <w:p w:rsidR="002B0ADF" w:rsidRPr="007E4863" w:rsidRDefault="002B0ADF" w:rsidP="002B0ADF">
            <w:pPr>
              <w:spacing w:after="160" w:line="259" w:lineRule="auto"/>
            </w:pPr>
          </w:p>
        </w:tc>
        <w:tc>
          <w:tcPr>
            <w:tcW w:w="690" w:type="dxa"/>
            <w:tcBorders>
              <w:top w:val="single" w:sz="8" w:space="0" w:color="000000"/>
              <w:left w:val="nil"/>
              <w:bottom w:val="nil"/>
              <w:right w:val="nil"/>
            </w:tcBorders>
            <w:shd w:val="clear" w:color="auto" w:fill="FFFFFF" w:themeFill="background1"/>
          </w:tcPr>
          <w:p w:rsidR="002B0ADF" w:rsidRPr="007E4863" w:rsidRDefault="002B0ADF" w:rsidP="002B0ADF">
            <w:pPr>
              <w:spacing w:line="259" w:lineRule="auto"/>
              <w:ind w:right="-1"/>
              <w:jc w:val="both"/>
            </w:pPr>
            <w:r w:rsidRPr="007E4863">
              <w:rPr>
                <w:rFonts w:ascii="Calibri" w:eastAsia="Calibri" w:hAnsi="Calibri" w:cs="Calibri"/>
                <w:b/>
              </w:rPr>
              <w:t>Canteen</w:t>
            </w:r>
          </w:p>
        </w:tc>
        <w:tc>
          <w:tcPr>
            <w:tcW w:w="363" w:type="dxa"/>
            <w:vMerge w:val="restart"/>
            <w:tcBorders>
              <w:top w:val="single" w:sz="8" w:space="0" w:color="000000"/>
              <w:left w:val="nil"/>
              <w:bottom w:val="single" w:sz="8" w:space="0" w:color="000000"/>
              <w:right w:val="single" w:sz="8" w:space="0" w:color="000000"/>
            </w:tcBorders>
            <w:shd w:val="clear" w:color="auto" w:fill="FFFFFF" w:themeFill="background1"/>
          </w:tcPr>
          <w:p w:rsidR="002B0ADF" w:rsidRPr="007E4863" w:rsidRDefault="002B0ADF" w:rsidP="002B0ADF">
            <w:pPr>
              <w:spacing w:line="259" w:lineRule="auto"/>
            </w:pPr>
            <w:r w:rsidRPr="007E4863">
              <w:rPr>
                <w:rFonts w:ascii="Calibri" w:eastAsia="Calibri" w:hAnsi="Calibri" w:cs="Calibri"/>
                <w:b/>
              </w:rPr>
              <w:t xml:space="preserve"> </w:t>
            </w:r>
          </w:p>
        </w:tc>
        <w:tc>
          <w:tcPr>
            <w:tcW w:w="36" w:type="dxa"/>
            <w:vMerge w:val="restart"/>
            <w:tcBorders>
              <w:top w:val="single" w:sz="8" w:space="0" w:color="000000"/>
              <w:left w:val="single" w:sz="8" w:space="0" w:color="000000"/>
              <w:bottom w:val="single" w:sz="8" w:space="0" w:color="000000"/>
              <w:right w:val="nil"/>
            </w:tcBorders>
            <w:shd w:val="clear" w:color="auto" w:fill="FFFFFF" w:themeFill="background1"/>
          </w:tcPr>
          <w:p w:rsidR="002B0ADF" w:rsidRPr="007E4863" w:rsidRDefault="002B0ADF" w:rsidP="002B0ADF">
            <w:pPr>
              <w:spacing w:after="160" w:line="259" w:lineRule="auto"/>
            </w:pPr>
          </w:p>
        </w:tc>
        <w:tc>
          <w:tcPr>
            <w:tcW w:w="613" w:type="dxa"/>
            <w:gridSpan w:val="2"/>
            <w:tcBorders>
              <w:top w:val="single" w:sz="8" w:space="0" w:color="000000"/>
              <w:left w:val="nil"/>
              <w:bottom w:val="nil"/>
              <w:right w:val="nil"/>
            </w:tcBorders>
            <w:shd w:val="clear" w:color="auto" w:fill="FFFFFF" w:themeFill="background1"/>
          </w:tcPr>
          <w:p w:rsidR="002B0ADF" w:rsidRDefault="002B0ADF" w:rsidP="002B0ADF">
            <w:pPr>
              <w:spacing w:line="259" w:lineRule="auto"/>
              <w:jc w:val="both"/>
            </w:pPr>
            <w:r>
              <w:t>10:30-</w:t>
            </w:r>
          </w:p>
          <w:p w:rsidR="002B0ADF" w:rsidRPr="007E4863" w:rsidRDefault="002B0ADF" w:rsidP="002B0ADF">
            <w:pPr>
              <w:spacing w:line="259" w:lineRule="auto"/>
              <w:jc w:val="both"/>
            </w:pPr>
            <w:r>
              <w:t>10:45</w:t>
            </w:r>
          </w:p>
        </w:tc>
        <w:tc>
          <w:tcPr>
            <w:tcW w:w="338" w:type="dxa"/>
            <w:vMerge w:val="restart"/>
            <w:tcBorders>
              <w:top w:val="single" w:sz="8" w:space="0" w:color="000000"/>
              <w:left w:val="nil"/>
              <w:bottom w:val="single" w:sz="8" w:space="0" w:color="000000"/>
              <w:right w:val="single" w:sz="8" w:space="0" w:color="000000"/>
            </w:tcBorders>
            <w:shd w:val="clear" w:color="auto" w:fill="FFFFFF" w:themeFill="background1"/>
          </w:tcPr>
          <w:p w:rsidR="002B0ADF" w:rsidRPr="007E4863" w:rsidRDefault="002B0ADF" w:rsidP="002B0ADF">
            <w:pPr>
              <w:spacing w:after="160" w:line="259" w:lineRule="auto"/>
            </w:pPr>
          </w:p>
        </w:tc>
        <w:tc>
          <w:tcPr>
            <w:tcW w:w="108" w:type="dxa"/>
            <w:vMerge w:val="restart"/>
            <w:tcBorders>
              <w:top w:val="single" w:sz="8" w:space="0" w:color="000000"/>
              <w:left w:val="single" w:sz="8" w:space="0" w:color="000000"/>
              <w:bottom w:val="single" w:sz="8" w:space="0" w:color="000000"/>
              <w:right w:val="nil"/>
            </w:tcBorders>
            <w:shd w:val="clear" w:color="auto" w:fill="FFFFFF" w:themeFill="background1"/>
          </w:tcPr>
          <w:p w:rsidR="002B0ADF" w:rsidRPr="007E4863" w:rsidRDefault="002B0ADF" w:rsidP="002B0ADF">
            <w:pPr>
              <w:spacing w:after="160" w:line="259" w:lineRule="auto"/>
            </w:pPr>
          </w:p>
        </w:tc>
        <w:tc>
          <w:tcPr>
            <w:tcW w:w="522" w:type="dxa"/>
            <w:gridSpan w:val="2"/>
            <w:tcBorders>
              <w:top w:val="single" w:sz="8" w:space="0" w:color="000000"/>
              <w:left w:val="nil"/>
              <w:bottom w:val="nil"/>
              <w:right w:val="nil"/>
            </w:tcBorders>
            <w:shd w:val="clear" w:color="auto" w:fill="FFFFFF" w:themeFill="background1"/>
          </w:tcPr>
          <w:p w:rsidR="002B0ADF" w:rsidRDefault="002B0ADF" w:rsidP="002B0ADF">
            <w:pPr>
              <w:spacing w:line="259" w:lineRule="auto"/>
              <w:jc w:val="both"/>
            </w:pPr>
            <w:r>
              <w:t>12:35-</w:t>
            </w:r>
          </w:p>
          <w:p w:rsidR="002B0ADF" w:rsidRPr="007E4863" w:rsidRDefault="002B0ADF" w:rsidP="002B0ADF">
            <w:pPr>
              <w:spacing w:line="259" w:lineRule="auto"/>
              <w:jc w:val="both"/>
            </w:pPr>
            <w:r>
              <w:t>1:05</w:t>
            </w:r>
          </w:p>
        </w:tc>
        <w:tc>
          <w:tcPr>
            <w:tcW w:w="285" w:type="dxa"/>
            <w:vMerge w:val="restart"/>
            <w:tcBorders>
              <w:top w:val="single" w:sz="8" w:space="0" w:color="000000"/>
              <w:left w:val="nil"/>
              <w:bottom w:val="single" w:sz="8" w:space="0" w:color="000000"/>
              <w:right w:val="single" w:sz="8" w:space="0" w:color="000000"/>
            </w:tcBorders>
            <w:shd w:val="clear" w:color="auto" w:fill="FFFFFF" w:themeFill="background1"/>
          </w:tcPr>
          <w:p w:rsidR="002B0ADF" w:rsidRPr="007E4863" w:rsidRDefault="002B0ADF" w:rsidP="002B0ADF">
            <w:pPr>
              <w:spacing w:after="160" w:line="259" w:lineRule="auto"/>
            </w:pPr>
          </w:p>
        </w:tc>
        <w:tc>
          <w:tcPr>
            <w:tcW w:w="640" w:type="dxa"/>
            <w:tcBorders>
              <w:top w:val="single" w:sz="8" w:space="0" w:color="000000"/>
              <w:left w:val="single" w:sz="8" w:space="0" w:color="000000"/>
              <w:bottom w:val="nil"/>
              <w:right w:val="nil"/>
            </w:tcBorders>
            <w:shd w:val="clear" w:color="auto" w:fill="FFFFFF" w:themeFill="background1"/>
          </w:tcPr>
          <w:p w:rsidR="002B0ADF" w:rsidRPr="007E4863" w:rsidRDefault="002B0ADF" w:rsidP="002B0ADF">
            <w:pPr>
              <w:spacing w:line="259" w:lineRule="auto"/>
              <w:jc w:val="both"/>
            </w:pPr>
            <w:r>
              <w:rPr>
                <w:rFonts w:ascii="Calibri" w:eastAsia="Calibri" w:hAnsi="Calibri" w:cs="Calibri"/>
                <w:b/>
              </w:rPr>
              <w:t>2:45</w:t>
            </w:r>
            <w:r w:rsidRPr="007E4863">
              <w:rPr>
                <w:rFonts w:ascii="Calibri" w:eastAsia="Calibri" w:hAnsi="Calibri" w:cs="Calibri"/>
                <w:b/>
              </w:rPr>
              <w:t>pm</w:t>
            </w:r>
          </w:p>
        </w:tc>
        <w:tc>
          <w:tcPr>
            <w:tcW w:w="373" w:type="dxa"/>
            <w:vMerge w:val="restart"/>
            <w:tcBorders>
              <w:top w:val="single" w:sz="8" w:space="0" w:color="000000"/>
              <w:left w:val="nil"/>
              <w:bottom w:val="single" w:sz="8" w:space="0" w:color="000000"/>
              <w:right w:val="single" w:sz="8" w:space="0" w:color="000000"/>
            </w:tcBorders>
          </w:tcPr>
          <w:p w:rsidR="002B0ADF" w:rsidRDefault="002B0ADF" w:rsidP="002B0ADF">
            <w:pPr>
              <w:spacing w:line="259" w:lineRule="auto"/>
              <w:ind w:left="1"/>
            </w:pPr>
            <w:r>
              <w:rPr>
                <w:rFonts w:ascii="Calibri" w:eastAsia="Calibri" w:hAnsi="Calibri" w:cs="Calibri"/>
                <w:b/>
              </w:rPr>
              <w:t xml:space="preserve"> </w:t>
            </w:r>
          </w:p>
        </w:tc>
      </w:tr>
      <w:tr w:rsidR="002B0ADF" w:rsidTr="00195411">
        <w:trPr>
          <w:trHeight w:val="250"/>
        </w:trPr>
        <w:tc>
          <w:tcPr>
            <w:tcW w:w="95" w:type="dxa"/>
            <w:vMerge/>
            <w:tcBorders>
              <w:top w:val="nil"/>
              <w:left w:val="single" w:sz="8" w:space="0" w:color="000000"/>
              <w:bottom w:val="single" w:sz="8" w:space="0" w:color="000000"/>
              <w:right w:val="nil"/>
            </w:tcBorders>
          </w:tcPr>
          <w:p w:rsidR="002B0ADF" w:rsidRDefault="002B0ADF" w:rsidP="002B0ADF">
            <w:pPr>
              <w:spacing w:after="160" w:line="259" w:lineRule="auto"/>
            </w:pPr>
          </w:p>
        </w:tc>
        <w:tc>
          <w:tcPr>
            <w:tcW w:w="1028" w:type="dxa"/>
            <w:gridSpan w:val="2"/>
            <w:tcBorders>
              <w:top w:val="nil"/>
              <w:left w:val="nil"/>
              <w:bottom w:val="single" w:sz="8" w:space="0" w:color="000000"/>
              <w:right w:val="nil"/>
            </w:tcBorders>
            <w:shd w:val="clear" w:color="auto" w:fill="FFFFFF" w:themeFill="background1"/>
          </w:tcPr>
          <w:p w:rsidR="002B0ADF" w:rsidRPr="007E4863" w:rsidRDefault="002B0ADF" w:rsidP="002B0ADF">
            <w:pPr>
              <w:spacing w:after="160" w:line="259" w:lineRule="auto"/>
            </w:pPr>
          </w:p>
        </w:tc>
        <w:tc>
          <w:tcPr>
            <w:tcW w:w="671" w:type="dxa"/>
            <w:vMerge/>
            <w:tcBorders>
              <w:top w:val="nil"/>
              <w:left w:val="nil"/>
              <w:bottom w:val="single" w:sz="8" w:space="0" w:color="000000"/>
              <w:right w:val="single" w:sz="8" w:space="0" w:color="000000"/>
            </w:tcBorders>
            <w:shd w:val="clear" w:color="auto" w:fill="FFFFFF" w:themeFill="background1"/>
          </w:tcPr>
          <w:p w:rsidR="002B0ADF" w:rsidRPr="007E4863" w:rsidRDefault="002B0ADF" w:rsidP="002B0ADF">
            <w:pPr>
              <w:spacing w:after="160" w:line="259" w:lineRule="auto"/>
            </w:pPr>
          </w:p>
        </w:tc>
        <w:tc>
          <w:tcPr>
            <w:tcW w:w="103" w:type="dxa"/>
            <w:vMerge/>
            <w:tcBorders>
              <w:top w:val="nil"/>
              <w:left w:val="single" w:sz="8" w:space="0" w:color="000000"/>
              <w:bottom w:val="single" w:sz="8" w:space="0" w:color="000000"/>
              <w:right w:val="nil"/>
            </w:tcBorders>
            <w:shd w:val="clear" w:color="auto" w:fill="FFFFFF" w:themeFill="background1"/>
          </w:tcPr>
          <w:p w:rsidR="002B0ADF" w:rsidRPr="007E4863" w:rsidRDefault="002B0ADF" w:rsidP="002B0ADF">
            <w:pPr>
              <w:spacing w:after="160" w:line="259" w:lineRule="auto"/>
            </w:pPr>
          </w:p>
        </w:tc>
        <w:tc>
          <w:tcPr>
            <w:tcW w:w="471" w:type="dxa"/>
            <w:gridSpan w:val="2"/>
            <w:tcBorders>
              <w:top w:val="nil"/>
              <w:left w:val="nil"/>
              <w:bottom w:val="single" w:sz="8" w:space="0" w:color="000000"/>
              <w:right w:val="nil"/>
            </w:tcBorders>
            <w:shd w:val="clear" w:color="auto" w:fill="FFFFFF" w:themeFill="background1"/>
          </w:tcPr>
          <w:p w:rsidR="002B0ADF" w:rsidRPr="007E4863" w:rsidRDefault="002B0ADF" w:rsidP="002B0ADF">
            <w:pPr>
              <w:spacing w:after="160" w:line="259" w:lineRule="auto"/>
            </w:pPr>
          </w:p>
        </w:tc>
        <w:tc>
          <w:tcPr>
            <w:tcW w:w="127" w:type="dxa"/>
            <w:vMerge/>
            <w:tcBorders>
              <w:top w:val="nil"/>
              <w:left w:val="nil"/>
              <w:bottom w:val="single" w:sz="8" w:space="0" w:color="000000"/>
              <w:right w:val="single" w:sz="8" w:space="0" w:color="000000"/>
            </w:tcBorders>
            <w:shd w:val="clear" w:color="auto" w:fill="FFFFFF" w:themeFill="background1"/>
          </w:tcPr>
          <w:p w:rsidR="002B0ADF" w:rsidRPr="007E4863" w:rsidRDefault="002B0ADF" w:rsidP="002B0ADF">
            <w:pPr>
              <w:spacing w:after="160" w:line="259" w:lineRule="auto"/>
            </w:pPr>
          </w:p>
        </w:tc>
        <w:tc>
          <w:tcPr>
            <w:tcW w:w="108" w:type="dxa"/>
            <w:vMerge/>
            <w:tcBorders>
              <w:top w:val="nil"/>
              <w:left w:val="single" w:sz="8" w:space="0" w:color="000000"/>
              <w:bottom w:val="single" w:sz="8" w:space="0" w:color="000000"/>
              <w:right w:val="nil"/>
            </w:tcBorders>
            <w:shd w:val="clear" w:color="auto" w:fill="FFFFFF" w:themeFill="background1"/>
          </w:tcPr>
          <w:p w:rsidR="002B0ADF" w:rsidRPr="007E4863" w:rsidRDefault="002B0ADF" w:rsidP="002B0ADF">
            <w:pPr>
              <w:spacing w:after="160" w:line="259" w:lineRule="auto"/>
            </w:pPr>
          </w:p>
        </w:tc>
        <w:tc>
          <w:tcPr>
            <w:tcW w:w="621" w:type="dxa"/>
            <w:tcBorders>
              <w:top w:val="nil"/>
              <w:left w:val="nil"/>
              <w:bottom w:val="single" w:sz="8" w:space="0" w:color="000000"/>
              <w:right w:val="nil"/>
            </w:tcBorders>
            <w:shd w:val="clear" w:color="auto" w:fill="FFFFFF" w:themeFill="background1"/>
          </w:tcPr>
          <w:p w:rsidR="002B0ADF" w:rsidRPr="007E4863" w:rsidRDefault="002B0ADF" w:rsidP="002B0ADF">
            <w:pPr>
              <w:spacing w:after="160" w:line="259" w:lineRule="auto"/>
            </w:pPr>
          </w:p>
        </w:tc>
        <w:tc>
          <w:tcPr>
            <w:tcW w:w="91" w:type="dxa"/>
            <w:tcBorders>
              <w:top w:val="nil"/>
              <w:left w:val="nil"/>
              <w:bottom w:val="single" w:sz="8" w:space="0" w:color="000000"/>
              <w:right w:val="nil"/>
            </w:tcBorders>
            <w:shd w:val="clear" w:color="auto" w:fill="FFFFFF" w:themeFill="background1"/>
          </w:tcPr>
          <w:p w:rsidR="002B0ADF" w:rsidRPr="007E4863" w:rsidRDefault="002B0ADF" w:rsidP="002B0ADF">
            <w:pPr>
              <w:spacing w:after="160" w:line="259" w:lineRule="auto"/>
            </w:pPr>
          </w:p>
        </w:tc>
        <w:tc>
          <w:tcPr>
            <w:tcW w:w="209" w:type="dxa"/>
            <w:vMerge/>
            <w:tcBorders>
              <w:top w:val="nil"/>
              <w:left w:val="nil"/>
              <w:bottom w:val="single" w:sz="8" w:space="0" w:color="000000"/>
              <w:right w:val="single" w:sz="8" w:space="0" w:color="000000"/>
            </w:tcBorders>
            <w:shd w:val="clear" w:color="auto" w:fill="FFFFFF" w:themeFill="background1"/>
          </w:tcPr>
          <w:p w:rsidR="002B0ADF" w:rsidRPr="007E4863" w:rsidRDefault="002B0ADF" w:rsidP="002B0ADF">
            <w:pPr>
              <w:spacing w:after="160" w:line="259" w:lineRule="auto"/>
            </w:pPr>
          </w:p>
        </w:tc>
        <w:tc>
          <w:tcPr>
            <w:tcW w:w="45" w:type="dxa"/>
            <w:vMerge/>
            <w:tcBorders>
              <w:top w:val="nil"/>
              <w:left w:val="single" w:sz="8" w:space="0" w:color="000000"/>
              <w:bottom w:val="single" w:sz="8" w:space="0" w:color="000000"/>
              <w:right w:val="nil"/>
            </w:tcBorders>
            <w:shd w:val="clear" w:color="auto" w:fill="FFFFFF" w:themeFill="background1"/>
          </w:tcPr>
          <w:p w:rsidR="002B0ADF" w:rsidRPr="007E4863" w:rsidRDefault="002B0ADF" w:rsidP="002B0ADF">
            <w:pPr>
              <w:spacing w:after="160" w:line="259" w:lineRule="auto"/>
            </w:pPr>
          </w:p>
        </w:tc>
        <w:tc>
          <w:tcPr>
            <w:tcW w:w="690" w:type="dxa"/>
            <w:tcBorders>
              <w:top w:val="nil"/>
              <w:left w:val="nil"/>
              <w:bottom w:val="single" w:sz="8" w:space="0" w:color="000000"/>
              <w:right w:val="nil"/>
            </w:tcBorders>
            <w:shd w:val="clear" w:color="auto" w:fill="FFFFFF" w:themeFill="background1"/>
          </w:tcPr>
          <w:p w:rsidR="002B0ADF" w:rsidRPr="007E4863" w:rsidRDefault="002B0ADF" w:rsidP="002B0ADF">
            <w:pPr>
              <w:spacing w:after="160" w:line="259" w:lineRule="auto"/>
            </w:pPr>
          </w:p>
        </w:tc>
        <w:tc>
          <w:tcPr>
            <w:tcW w:w="363" w:type="dxa"/>
            <w:vMerge/>
            <w:tcBorders>
              <w:top w:val="nil"/>
              <w:left w:val="nil"/>
              <w:bottom w:val="single" w:sz="8" w:space="0" w:color="000000"/>
              <w:right w:val="single" w:sz="8" w:space="0" w:color="000000"/>
            </w:tcBorders>
            <w:shd w:val="clear" w:color="auto" w:fill="FFFFFF" w:themeFill="background1"/>
          </w:tcPr>
          <w:p w:rsidR="002B0ADF" w:rsidRPr="007E4863" w:rsidRDefault="002B0ADF" w:rsidP="002B0ADF">
            <w:pPr>
              <w:spacing w:after="160" w:line="259" w:lineRule="auto"/>
            </w:pPr>
          </w:p>
        </w:tc>
        <w:tc>
          <w:tcPr>
            <w:tcW w:w="36" w:type="dxa"/>
            <w:vMerge/>
            <w:tcBorders>
              <w:top w:val="nil"/>
              <w:left w:val="single" w:sz="8" w:space="0" w:color="000000"/>
              <w:bottom w:val="single" w:sz="8" w:space="0" w:color="000000"/>
              <w:right w:val="nil"/>
            </w:tcBorders>
            <w:shd w:val="clear" w:color="auto" w:fill="FFFFFF" w:themeFill="background1"/>
          </w:tcPr>
          <w:p w:rsidR="002B0ADF" w:rsidRPr="007E4863" w:rsidRDefault="002B0ADF" w:rsidP="002B0ADF">
            <w:pPr>
              <w:spacing w:after="160" w:line="259" w:lineRule="auto"/>
            </w:pPr>
          </w:p>
        </w:tc>
        <w:tc>
          <w:tcPr>
            <w:tcW w:w="553" w:type="dxa"/>
            <w:tcBorders>
              <w:top w:val="nil"/>
              <w:left w:val="nil"/>
              <w:bottom w:val="single" w:sz="8" w:space="0" w:color="000000"/>
              <w:right w:val="nil"/>
            </w:tcBorders>
            <w:shd w:val="clear" w:color="auto" w:fill="FFFFFF" w:themeFill="background1"/>
          </w:tcPr>
          <w:p w:rsidR="002B0ADF" w:rsidRPr="007E4863" w:rsidRDefault="002B0ADF" w:rsidP="002B0ADF">
            <w:pPr>
              <w:spacing w:line="259" w:lineRule="auto"/>
              <w:jc w:val="both"/>
            </w:pPr>
          </w:p>
        </w:tc>
        <w:tc>
          <w:tcPr>
            <w:tcW w:w="60" w:type="dxa"/>
            <w:tcBorders>
              <w:top w:val="nil"/>
              <w:left w:val="nil"/>
              <w:bottom w:val="single" w:sz="8" w:space="0" w:color="000000"/>
              <w:right w:val="nil"/>
            </w:tcBorders>
            <w:shd w:val="clear" w:color="auto" w:fill="FFFFFF" w:themeFill="background1"/>
          </w:tcPr>
          <w:p w:rsidR="002B0ADF" w:rsidRPr="007E4863" w:rsidRDefault="002B0ADF" w:rsidP="002B0ADF">
            <w:pPr>
              <w:spacing w:line="259" w:lineRule="auto"/>
              <w:jc w:val="both"/>
            </w:pPr>
            <w:r w:rsidRPr="007E4863">
              <w:rPr>
                <w:rFonts w:ascii="Calibri" w:eastAsia="Calibri" w:hAnsi="Calibri" w:cs="Calibri"/>
                <w:b/>
              </w:rPr>
              <w:t xml:space="preserve"> </w:t>
            </w:r>
          </w:p>
        </w:tc>
        <w:tc>
          <w:tcPr>
            <w:tcW w:w="338" w:type="dxa"/>
            <w:vMerge/>
            <w:tcBorders>
              <w:top w:val="nil"/>
              <w:left w:val="nil"/>
              <w:bottom w:val="single" w:sz="8" w:space="0" w:color="000000"/>
              <w:right w:val="single" w:sz="8" w:space="0" w:color="000000"/>
            </w:tcBorders>
            <w:shd w:val="clear" w:color="auto" w:fill="FFFFFF" w:themeFill="background1"/>
          </w:tcPr>
          <w:p w:rsidR="002B0ADF" w:rsidRPr="007E4863" w:rsidRDefault="002B0ADF" w:rsidP="002B0ADF">
            <w:pPr>
              <w:spacing w:after="160" w:line="259" w:lineRule="auto"/>
            </w:pPr>
          </w:p>
        </w:tc>
        <w:tc>
          <w:tcPr>
            <w:tcW w:w="108" w:type="dxa"/>
            <w:vMerge/>
            <w:tcBorders>
              <w:top w:val="nil"/>
              <w:left w:val="single" w:sz="8" w:space="0" w:color="000000"/>
              <w:bottom w:val="single" w:sz="8" w:space="0" w:color="000000"/>
              <w:right w:val="nil"/>
            </w:tcBorders>
            <w:shd w:val="clear" w:color="auto" w:fill="FFFFFF" w:themeFill="background1"/>
          </w:tcPr>
          <w:p w:rsidR="002B0ADF" w:rsidRPr="007E4863" w:rsidRDefault="002B0ADF" w:rsidP="002B0ADF">
            <w:pPr>
              <w:spacing w:after="160" w:line="259" w:lineRule="auto"/>
            </w:pPr>
          </w:p>
        </w:tc>
        <w:tc>
          <w:tcPr>
            <w:tcW w:w="459" w:type="dxa"/>
            <w:tcBorders>
              <w:top w:val="nil"/>
              <w:left w:val="nil"/>
              <w:bottom w:val="single" w:sz="8" w:space="0" w:color="000000"/>
              <w:right w:val="nil"/>
            </w:tcBorders>
            <w:shd w:val="clear" w:color="auto" w:fill="FFFFFF" w:themeFill="background1"/>
          </w:tcPr>
          <w:p w:rsidR="002B0ADF" w:rsidRPr="007E4863" w:rsidRDefault="002B0ADF" w:rsidP="002B0ADF">
            <w:pPr>
              <w:spacing w:line="259" w:lineRule="auto"/>
              <w:jc w:val="both"/>
            </w:pPr>
          </w:p>
        </w:tc>
        <w:tc>
          <w:tcPr>
            <w:tcW w:w="63" w:type="dxa"/>
            <w:tcBorders>
              <w:top w:val="nil"/>
              <w:left w:val="nil"/>
              <w:bottom w:val="single" w:sz="8" w:space="0" w:color="000000"/>
              <w:right w:val="nil"/>
            </w:tcBorders>
            <w:shd w:val="clear" w:color="auto" w:fill="FFFFFF" w:themeFill="background1"/>
          </w:tcPr>
          <w:p w:rsidR="002B0ADF" w:rsidRPr="007E4863" w:rsidRDefault="002B0ADF" w:rsidP="002B0ADF">
            <w:pPr>
              <w:spacing w:line="259" w:lineRule="auto"/>
              <w:jc w:val="both"/>
            </w:pPr>
            <w:r w:rsidRPr="007E4863">
              <w:rPr>
                <w:rFonts w:ascii="Calibri" w:eastAsia="Calibri" w:hAnsi="Calibri" w:cs="Calibri"/>
                <w:b/>
              </w:rPr>
              <w:t xml:space="preserve"> </w:t>
            </w:r>
          </w:p>
        </w:tc>
        <w:tc>
          <w:tcPr>
            <w:tcW w:w="285" w:type="dxa"/>
            <w:vMerge/>
            <w:tcBorders>
              <w:top w:val="nil"/>
              <w:left w:val="nil"/>
              <w:bottom w:val="single" w:sz="8" w:space="0" w:color="000000"/>
              <w:right w:val="single" w:sz="8" w:space="0" w:color="000000"/>
            </w:tcBorders>
            <w:shd w:val="clear" w:color="auto" w:fill="FFFFFF" w:themeFill="background1"/>
          </w:tcPr>
          <w:p w:rsidR="002B0ADF" w:rsidRPr="007E4863" w:rsidRDefault="002B0ADF" w:rsidP="002B0ADF">
            <w:pPr>
              <w:spacing w:after="160" w:line="259" w:lineRule="auto"/>
            </w:pPr>
          </w:p>
        </w:tc>
        <w:tc>
          <w:tcPr>
            <w:tcW w:w="640" w:type="dxa"/>
            <w:tcBorders>
              <w:top w:val="nil"/>
              <w:left w:val="single" w:sz="8" w:space="0" w:color="000000"/>
              <w:bottom w:val="single" w:sz="8" w:space="0" w:color="000000"/>
              <w:right w:val="nil"/>
            </w:tcBorders>
            <w:shd w:val="clear" w:color="auto" w:fill="FFFFFF" w:themeFill="background1"/>
          </w:tcPr>
          <w:p w:rsidR="002B0ADF" w:rsidRPr="007E4863" w:rsidRDefault="002B0ADF" w:rsidP="002B0ADF">
            <w:pPr>
              <w:spacing w:after="160" w:line="259" w:lineRule="auto"/>
            </w:pPr>
          </w:p>
        </w:tc>
        <w:tc>
          <w:tcPr>
            <w:tcW w:w="373" w:type="dxa"/>
            <w:vMerge/>
            <w:tcBorders>
              <w:top w:val="nil"/>
              <w:left w:val="nil"/>
              <w:bottom w:val="single" w:sz="8" w:space="0" w:color="000000"/>
              <w:right w:val="single" w:sz="8" w:space="0" w:color="000000"/>
            </w:tcBorders>
          </w:tcPr>
          <w:p w:rsidR="002B0ADF" w:rsidRDefault="002B0ADF" w:rsidP="002B0ADF">
            <w:pPr>
              <w:spacing w:after="160" w:line="259" w:lineRule="auto"/>
            </w:pPr>
          </w:p>
        </w:tc>
      </w:tr>
      <w:tr w:rsidR="002B0ADF" w:rsidTr="00E12A5A">
        <w:trPr>
          <w:trHeight w:val="266"/>
        </w:trPr>
        <w:tc>
          <w:tcPr>
            <w:tcW w:w="7537" w:type="dxa"/>
            <w:gridSpan w:val="25"/>
            <w:tcBorders>
              <w:top w:val="single" w:sz="8" w:space="0" w:color="000000"/>
              <w:left w:val="single" w:sz="8" w:space="0" w:color="000000"/>
              <w:bottom w:val="single" w:sz="8" w:space="0" w:color="000000"/>
              <w:right w:val="single" w:sz="8" w:space="0" w:color="000000"/>
            </w:tcBorders>
          </w:tcPr>
          <w:p w:rsidR="002B0ADF" w:rsidRDefault="002B0ADF" w:rsidP="002B0ADF">
            <w:pPr>
              <w:spacing w:line="259" w:lineRule="auto"/>
              <w:ind w:left="108"/>
            </w:pPr>
          </w:p>
        </w:tc>
      </w:tr>
      <w:tr w:rsidR="002B0ADF" w:rsidTr="007E4863">
        <w:trPr>
          <w:trHeight w:val="509"/>
        </w:trPr>
        <w:tc>
          <w:tcPr>
            <w:tcW w:w="1123" w:type="dxa"/>
            <w:gridSpan w:val="3"/>
            <w:tcBorders>
              <w:top w:val="single" w:sz="8" w:space="0" w:color="000000"/>
              <w:left w:val="single" w:sz="8" w:space="0" w:color="000000"/>
              <w:bottom w:val="single" w:sz="8" w:space="0" w:color="000000"/>
              <w:right w:val="nil"/>
            </w:tcBorders>
          </w:tcPr>
          <w:p w:rsidR="002B0ADF" w:rsidRPr="00D65A9C" w:rsidRDefault="002B0ADF" w:rsidP="002B0ADF">
            <w:pPr>
              <w:spacing w:line="259" w:lineRule="auto"/>
              <w:ind w:left="108"/>
              <w:rPr>
                <w:b/>
              </w:rPr>
            </w:pPr>
            <w:r w:rsidRPr="00D65A9C">
              <w:rPr>
                <w:rFonts w:ascii="Calibri" w:eastAsia="Calibri" w:hAnsi="Calibri" w:cs="Calibri"/>
                <w:b/>
              </w:rPr>
              <w:t xml:space="preserve">Mr Sherlock </w:t>
            </w:r>
          </w:p>
        </w:tc>
        <w:tc>
          <w:tcPr>
            <w:tcW w:w="671" w:type="dxa"/>
            <w:tcBorders>
              <w:top w:val="single" w:sz="8" w:space="0" w:color="000000"/>
              <w:left w:val="nil"/>
              <w:bottom w:val="single" w:sz="8" w:space="0" w:color="000000"/>
              <w:right w:val="single" w:sz="8" w:space="0" w:color="000000"/>
            </w:tcBorders>
          </w:tcPr>
          <w:p w:rsidR="002B0ADF" w:rsidRDefault="002B0ADF" w:rsidP="002B0ADF">
            <w:pPr>
              <w:spacing w:after="160" w:line="259" w:lineRule="auto"/>
            </w:pPr>
          </w:p>
        </w:tc>
        <w:tc>
          <w:tcPr>
            <w:tcW w:w="574" w:type="dxa"/>
            <w:gridSpan w:val="3"/>
            <w:tcBorders>
              <w:top w:val="single" w:sz="8" w:space="0" w:color="000000"/>
              <w:left w:val="single" w:sz="8" w:space="0" w:color="000000"/>
              <w:bottom w:val="single" w:sz="8" w:space="0" w:color="000000"/>
              <w:right w:val="nil"/>
            </w:tcBorders>
          </w:tcPr>
          <w:p w:rsidR="002B0ADF" w:rsidRDefault="002B0ADF" w:rsidP="002B0ADF">
            <w:pPr>
              <w:spacing w:line="259" w:lineRule="auto"/>
              <w:ind w:left="108"/>
            </w:pPr>
            <w:r>
              <w:rPr>
                <w:rFonts w:ascii="Calibri" w:eastAsia="Calibri" w:hAnsi="Calibri" w:cs="Calibri"/>
              </w:rPr>
              <w:t>P7</w:t>
            </w:r>
          </w:p>
        </w:tc>
        <w:tc>
          <w:tcPr>
            <w:tcW w:w="127" w:type="dxa"/>
            <w:tcBorders>
              <w:top w:val="single" w:sz="8" w:space="0" w:color="000000"/>
              <w:left w:val="nil"/>
              <w:bottom w:val="single" w:sz="8" w:space="0" w:color="000000"/>
              <w:right w:val="single" w:sz="8" w:space="0" w:color="000000"/>
            </w:tcBorders>
          </w:tcPr>
          <w:p w:rsidR="002B0ADF" w:rsidRDefault="002B0ADF" w:rsidP="002B0ADF">
            <w:pPr>
              <w:spacing w:after="160" w:line="259" w:lineRule="auto"/>
            </w:pPr>
          </w:p>
        </w:tc>
        <w:tc>
          <w:tcPr>
            <w:tcW w:w="729" w:type="dxa"/>
            <w:gridSpan w:val="2"/>
            <w:tcBorders>
              <w:top w:val="single" w:sz="8" w:space="0" w:color="000000"/>
              <w:left w:val="single" w:sz="8" w:space="0" w:color="000000"/>
              <w:bottom w:val="single" w:sz="8" w:space="0" w:color="000000"/>
              <w:right w:val="nil"/>
            </w:tcBorders>
          </w:tcPr>
          <w:p w:rsidR="002B0ADF" w:rsidRDefault="002B0ADF" w:rsidP="002B0ADF">
            <w:pPr>
              <w:spacing w:line="259" w:lineRule="auto"/>
              <w:ind w:left="108"/>
            </w:pPr>
            <w:r>
              <w:rPr>
                <w:rFonts w:ascii="Calibri" w:eastAsia="Calibri" w:hAnsi="Calibri" w:cs="Calibri"/>
              </w:rPr>
              <w:t>8.45am</w:t>
            </w:r>
          </w:p>
        </w:tc>
        <w:tc>
          <w:tcPr>
            <w:tcW w:w="300" w:type="dxa"/>
            <w:gridSpan w:val="2"/>
            <w:tcBorders>
              <w:top w:val="single" w:sz="8" w:space="0" w:color="000000"/>
              <w:left w:val="nil"/>
              <w:bottom w:val="single" w:sz="8" w:space="0" w:color="000000"/>
              <w:right w:val="single" w:sz="8" w:space="0" w:color="000000"/>
            </w:tcBorders>
          </w:tcPr>
          <w:p w:rsidR="002B0ADF" w:rsidRDefault="002B0ADF" w:rsidP="002B0ADF">
            <w:pPr>
              <w:spacing w:line="259" w:lineRule="auto"/>
              <w:ind w:left="-9"/>
            </w:pPr>
            <w:r>
              <w:rPr>
                <w:rFonts w:ascii="Calibri" w:eastAsia="Calibri" w:hAnsi="Calibri" w:cs="Calibri"/>
              </w:rPr>
              <w:t xml:space="preserve"> </w:t>
            </w:r>
          </w:p>
        </w:tc>
        <w:tc>
          <w:tcPr>
            <w:tcW w:w="735" w:type="dxa"/>
            <w:gridSpan w:val="2"/>
            <w:tcBorders>
              <w:top w:val="single" w:sz="8" w:space="0" w:color="000000"/>
              <w:left w:val="single" w:sz="8" w:space="0" w:color="000000"/>
              <w:bottom w:val="single" w:sz="8" w:space="0" w:color="000000"/>
              <w:right w:val="nil"/>
            </w:tcBorders>
          </w:tcPr>
          <w:p w:rsidR="002B0ADF" w:rsidRDefault="002B0ADF" w:rsidP="002B0ADF">
            <w:pPr>
              <w:spacing w:line="259" w:lineRule="auto"/>
              <w:jc w:val="center"/>
            </w:pPr>
            <w:r>
              <w:rPr>
                <w:rFonts w:ascii="Calibri" w:eastAsia="Calibri" w:hAnsi="Calibri" w:cs="Calibri"/>
              </w:rPr>
              <w:t>Assembl Hall doo</w:t>
            </w:r>
          </w:p>
        </w:tc>
        <w:tc>
          <w:tcPr>
            <w:tcW w:w="363" w:type="dxa"/>
            <w:tcBorders>
              <w:top w:val="single" w:sz="8" w:space="0" w:color="000000"/>
              <w:left w:val="nil"/>
              <w:bottom w:val="single" w:sz="8" w:space="0" w:color="000000"/>
              <w:right w:val="single" w:sz="8" w:space="0" w:color="000000"/>
            </w:tcBorders>
          </w:tcPr>
          <w:p w:rsidR="002B0ADF" w:rsidRDefault="002B0ADF" w:rsidP="002B0ADF">
            <w:pPr>
              <w:spacing w:line="259" w:lineRule="auto"/>
              <w:ind w:left="-15" w:right="193" w:firstLine="5"/>
            </w:pPr>
            <w:r>
              <w:rPr>
                <w:rFonts w:ascii="Calibri" w:eastAsia="Calibri" w:hAnsi="Calibri" w:cs="Calibri"/>
              </w:rPr>
              <w:t xml:space="preserve">y r </w:t>
            </w:r>
          </w:p>
        </w:tc>
        <w:tc>
          <w:tcPr>
            <w:tcW w:w="649" w:type="dxa"/>
            <w:gridSpan w:val="3"/>
            <w:tcBorders>
              <w:top w:val="single" w:sz="8" w:space="0" w:color="000000"/>
              <w:left w:val="single" w:sz="8" w:space="0" w:color="000000"/>
              <w:bottom w:val="single" w:sz="8" w:space="0" w:color="000000"/>
              <w:right w:val="nil"/>
            </w:tcBorders>
          </w:tcPr>
          <w:p w:rsidR="002B0ADF" w:rsidRDefault="002B0ADF" w:rsidP="002B0ADF">
            <w:pPr>
              <w:spacing w:line="259" w:lineRule="auto"/>
              <w:jc w:val="both"/>
            </w:pPr>
            <w:r>
              <w:t>10:30-</w:t>
            </w:r>
          </w:p>
          <w:p w:rsidR="002B0ADF" w:rsidRDefault="002B0ADF" w:rsidP="00195411">
            <w:pPr>
              <w:spacing w:line="259" w:lineRule="auto"/>
            </w:pPr>
            <w:r>
              <w:t>10:45</w:t>
            </w:r>
          </w:p>
        </w:tc>
        <w:tc>
          <w:tcPr>
            <w:tcW w:w="338" w:type="dxa"/>
            <w:tcBorders>
              <w:top w:val="single" w:sz="8" w:space="0" w:color="000000"/>
              <w:left w:val="nil"/>
              <w:bottom w:val="single" w:sz="8" w:space="0" w:color="000000"/>
              <w:right w:val="single" w:sz="8" w:space="0" w:color="000000"/>
            </w:tcBorders>
          </w:tcPr>
          <w:p w:rsidR="002B0ADF" w:rsidRDefault="002B0ADF" w:rsidP="002B0ADF">
            <w:pPr>
              <w:spacing w:after="160" w:line="259" w:lineRule="auto"/>
            </w:pPr>
          </w:p>
        </w:tc>
        <w:tc>
          <w:tcPr>
            <w:tcW w:w="915" w:type="dxa"/>
            <w:gridSpan w:val="4"/>
            <w:tcBorders>
              <w:top w:val="single" w:sz="8" w:space="0" w:color="000000"/>
              <w:left w:val="single" w:sz="8" w:space="0" w:color="000000"/>
              <w:bottom w:val="single" w:sz="8" w:space="0" w:color="000000"/>
              <w:right w:val="single" w:sz="8" w:space="0" w:color="000000"/>
            </w:tcBorders>
          </w:tcPr>
          <w:p w:rsidR="002B0ADF" w:rsidRDefault="002B0ADF" w:rsidP="002B0ADF">
            <w:pPr>
              <w:spacing w:line="259" w:lineRule="auto"/>
              <w:jc w:val="both"/>
            </w:pPr>
            <w:r>
              <w:t>12:35-</w:t>
            </w:r>
          </w:p>
          <w:p w:rsidR="002B0ADF" w:rsidRDefault="002B0ADF" w:rsidP="002B0ADF">
            <w:pPr>
              <w:spacing w:line="259" w:lineRule="auto"/>
              <w:ind w:left="108"/>
            </w:pPr>
            <w:r>
              <w:t>1:05</w:t>
            </w:r>
          </w:p>
        </w:tc>
        <w:tc>
          <w:tcPr>
            <w:tcW w:w="1013" w:type="dxa"/>
            <w:gridSpan w:val="2"/>
            <w:tcBorders>
              <w:top w:val="single" w:sz="8" w:space="0" w:color="000000"/>
              <w:left w:val="single" w:sz="8" w:space="0" w:color="000000"/>
              <w:bottom w:val="single" w:sz="8" w:space="0" w:color="000000"/>
              <w:right w:val="single" w:sz="8" w:space="0" w:color="000000"/>
            </w:tcBorders>
          </w:tcPr>
          <w:p w:rsidR="002B0ADF" w:rsidRDefault="002B0ADF" w:rsidP="002B0ADF">
            <w:pPr>
              <w:spacing w:line="259" w:lineRule="auto"/>
            </w:pPr>
            <w:r>
              <w:rPr>
                <w:rFonts w:ascii="Calibri" w:eastAsia="Calibri" w:hAnsi="Calibri" w:cs="Calibri"/>
              </w:rPr>
              <w:t xml:space="preserve">2.45pm </w:t>
            </w:r>
          </w:p>
        </w:tc>
      </w:tr>
      <w:tr w:rsidR="002B0ADF" w:rsidTr="007E4863">
        <w:trPr>
          <w:trHeight w:val="509"/>
        </w:trPr>
        <w:tc>
          <w:tcPr>
            <w:tcW w:w="1123" w:type="dxa"/>
            <w:gridSpan w:val="3"/>
            <w:tcBorders>
              <w:top w:val="single" w:sz="8" w:space="0" w:color="000000"/>
              <w:left w:val="single" w:sz="8" w:space="0" w:color="000000"/>
              <w:bottom w:val="single" w:sz="8" w:space="0" w:color="000000"/>
              <w:right w:val="nil"/>
            </w:tcBorders>
          </w:tcPr>
          <w:p w:rsidR="002B0ADF" w:rsidRPr="00D65A9C" w:rsidRDefault="002B0ADF" w:rsidP="002B0ADF">
            <w:pPr>
              <w:spacing w:line="259" w:lineRule="auto"/>
              <w:ind w:left="108" w:right="-46"/>
              <w:rPr>
                <w:b/>
              </w:rPr>
            </w:pPr>
            <w:r w:rsidRPr="00D65A9C">
              <w:rPr>
                <w:rFonts w:ascii="Calibri" w:eastAsia="Calibri" w:hAnsi="Calibri" w:cs="Calibri"/>
                <w:b/>
              </w:rPr>
              <w:t>Mrs Orr</w:t>
            </w:r>
          </w:p>
        </w:tc>
        <w:tc>
          <w:tcPr>
            <w:tcW w:w="671" w:type="dxa"/>
            <w:tcBorders>
              <w:top w:val="single" w:sz="8" w:space="0" w:color="000000"/>
              <w:left w:val="nil"/>
              <w:bottom w:val="single" w:sz="8" w:space="0" w:color="000000"/>
              <w:right w:val="single" w:sz="8" w:space="0" w:color="000000"/>
            </w:tcBorders>
          </w:tcPr>
          <w:p w:rsidR="002B0ADF" w:rsidRDefault="002B0ADF" w:rsidP="002B0ADF">
            <w:pPr>
              <w:spacing w:line="259" w:lineRule="auto"/>
              <w:ind w:left="50"/>
            </w:pPr>
            <w:r>
              <w:rPr>
                <w:rFonts w:ascii="Calibri" w:eastAsia="Calibri" w:hAnsi="Calibri" w:cs="Calibri"/>
              </w:rPr>
              <w:t xml:space="preserve"> </w:t>
            </w:r>
          </w:p>
        </w:tc>
        <w:tc>
          <w:tcPr>
            <w:tcW w:w="574" w:type="dxa"/>
            <w:gridSpan w:val="3"/>
            <w:tcBorders>
              <w:top w:val="single" w:sz="8" w:space="0" w:color="000000"/>
              <w:left w:val="single" w:sz="8" w:space="0" w:color="000000"/>
              <w:bottom w:val="single" w:sz="8" w:space="0" w:color="000000"/>
              <w:right w:val="nil"/>
            </w:tcBorders>
          </w:tcPr>
          <w:p w:rsidR="002B0ADF" w:rsidRDefault="002B0ADF" w:rsidP="002B0ADF">
            <w:pPr>
              <w:spacing w:line="259" w:lineRule="auto"/>
              <w:ind w:left="108"/>
            </w:pPr>
            <w:r>
              <w:rPr>
                <w:rFonts w:ascii="Calibri" w:eastAsia="Calibri" w:hAnsi="Calibri" w:cs="Calibri"/>
              </w:rPr>
              <w:t xml:space="preserve">P5 </w:t>
            </w:r>
          </w:p>
        </w:tc>
        <w:tc>
          <w:tcPr>
            <w:tcW w:w="127" w:type="dxa"/>
            <w:tcBorders>
              <w:top w:val="single" w:sz="8" w:space="0" w:color="000000"/>
              <w:left w:val="nil"/>
              <w:bottom w:val="single" w:sz="8" w:space="0" w:color="000000"/>
              <w:right w:val="single" w:sz="8" w:space="0" w:color="000000"/>
            </w:tcBorders>
          </w:tcPr>
          <w:p w:rsidR="002B0ADF" w:rsidRDefault="002B0ADF" w:rsidP="002B0ADF">
            <w:pPr>
              <w:spacing w:after="160" w:line="259" w:lineRule="auto"/>
            </w:pPr>
          </w:p>
        </w:tc>
        <w:tc>
          <w:tcPr>
            <w:tcW w:w="729" w:type="dxa"/>
            <w:gridSpan w:val="2"/>
            <w:tcBorders>
              <w:top w:val="single" w:sz="8" w:space="0" w:color="000000"/>
              <w:left w:val="single" w:sz="8" w:space="0" w:color="000000"/>
              <w:bottom w:val="single" w:sz="8" w:space="0" w:color="000000"/>
              <w:right w:val="nil"/>
            </w:tcBorders>
          </w:tcPr>
          <w:p w:rsidR="002B0ADF" w:rsidRDefault="002B0ADF" w:rsidP="002B0ADF">
            <w:pPr>
              <w:spacing w:line="259" w:lineRule="auto"/>
              <w:ind w:left="108"/>
            </w:pPr>
            <w:r>
              <w:rPr>
                <w:rFonts w:ascii="Calibri" w:eastAsia="Calibri" w:hAnsi="Calibri" w:cs="Calibri"/>
              </w:rPr>
              <w:t xml:space="preserve">9am </w:t>
            </w:r>
          </w:p>
        </w:tc>
        <w:tc>
          <w:tcPr>
            <w:tcW w:w="300" w:type="dxa"/>
            <w:gridSpan w:val="2"/>
            <w:tcBorders>
              <w:top w:val="single" w:sz="8" w:space="0" w:color="000000"/>
              <w:left w:val="nil"/>
              <w:bottom w:val="single" w:sz="8" w:space="0" w:color="000000"/>
              <w:right w:val="single" w:sz="8" w:space="0" w:color="000000"/>
            </w:tcBorders>
          </w:tcPr>
          <w:p w:rsidR="002B0ADF" w:rsidRDefault="002B0ADF" w:rsidP="002B0ADF">
            <w:pPr>
              <w:spacing w:after="160" w:line="259" w:lineRule="auto"/>
            </w:pPr>
          </w:p>
        </w:tc>
        <w:tc>
          <w:tcPr>
            <w:tcW w:w="735" w:type="dxa"/>
            <w:gridSpan w:val="2"/>
            <w:tcBorders>
              <w:top w:val="single" w:sz="8" w:space="0" w:color="000000"/>
              <w:left w:val="single" w:sz="8" w:space="0" w:color="000000"/>
              <w:bottom w:val="single" w:sz="8" w:space="0" w:color="000000"/>
              <w:right w:val="nil"/>
            </w:tcBorders>
          </w:tcPr>
          <w:p w:rsidR="002B0ADF" w:rsidRDefault="002B0ADF" w:rsidP="002B0ADF">
            <w:pPr>
              <w:spacing w:line="259" w:lineRule="auto"/>
              <w:ind w:left="108"/>
            </w:pPr>
            <w:r>
              <w:rPr>
                <w:rFonts w:ascii="Calibri" w:eastAsia="Calibri" w:hAnsi="Calibri" w:cs="Calibri"/>
              </w:rPr>
              <w:t xml:space="preserve">Annex </w:t>
            </w:r>
          </w:p>
        </w:tc>
        <w:tc>
          <w:tcPr>
            <w:tcW w:w="363" w:type="dxa"/>
            <w:tcBorders>
              <w:top w:val="single" w:sz="8" w:space="0" w:color="000000"/>
              <w:left w:val="nil"/>
              <w:bottom w:val="single" w:sz="8" w:space="0" w:color="000000"/>
              <w:right w:val="single" w:sz="8" w:space="0" w:color="000000"/>
            </w:tcBorders>
          </w:tcPr>
          <w:p w:rsidR="002B0ADF" w:rsidRDefault="002B0ADF" w:rsidP="002B0ADF">
            <w:pPr>
              <w:spacing w:after="160" w:line="259" w:lineRule="auto"/>
            </w:pPr>
          </w:p>
        </w:tc>
        <w:tc>
          <w:tcPr>
            <w:tcW w:w="649" w:type="dxa"/>
            <w:gridSpan w:val="3"/>
            <w:tcBorders>
              <w:top w:val="single" w:sz="8" w:space="0" w:color="000000"/>
              <w:left w:val="single" w:sz="8" w:space="0" w:color="000000"/>
              <w:bottom w:val="single" w:sz="8" w:space="0" w:color="000000"/>
              <w:right w:val="nil"/>
            </w:tcBorders>
          </w:tcPr>
          <w:p w:rsidR="002B0ADF" w:rsidRDefault="002B0ADF" w:rsidP="002B0ADF">
            <w:pPr>
              <w:spacing w:line="259" w:lineRule="auto"/>
              <w:jc w:val="both"/>
            </w:pPr>
            <w:r>
              <w:t>10:30-</w:t>
            </w:r>
          </w:p>
          <w:p w:rsidR="002B0ADF" w:rsidRDefault="002B0ADF" w:rsidP="00195411">
            <w:pPr>
              <w:spacing w:line="259" w:lineRule="auto"/>
            </w:pPr>
            <w:r>
              <w:t>10:45</w:t>
            </w:r>
          </w:p>
        </w:tc>
        <w:tc>
          <w:tcPr>
            <w:tcW w:w="338" w:type="dxa"/>
            <w:tcBorders>
              <w:top w:val="single" w:sz="8" w:space="0" w:color="000000"/>
              <w:left w:val="nil"/>
              <w:bottom w:val="single" w:sz="8" w:space="0" w:color="000000"/>
              <w:right w:val="single" w:sz="8" w:space="0" w:color="000000"/>
            </w:tcBorders>
          </w:tcPr>
          <w:p w:rsidR="002B0ADF" w:rsidRDefault="002B0ADF" w:rsidP="002B0ADF">
            <w:pPr>
              <w:spacing w:after="160" w:line="259" w:lineRule="auto"/>
            </w:pPr>
          </w:p>
        </w:tc>
        <w:tc>
          <w:tcPr>
            <w:tcW w:w="915" w:type="dxa"/>
            <w:gridSpan w:val="4"/>
            <w:tcBorders>
              <w:top w:val="single" w:sz="8" w:space="0" w:color="000000"/>
              <w:left w:val="single" w:sz="8" w:space="0" w:color="000000"/>
              <w:bottom w:val="single" w:sz="8" w:space="0" w:color="000000"/>
              <w:right w:val="single" w:sz="8" w:space="0" w:color="000000"/>
            </w:tcBorders>
          </w:tcPr>
          <w:p w:rsidR="002B0ADF" w:rsidRDefault="002B0ADF" w:rsidP="002B0ADF">
            <w:pPr>
              <w:spacing w:line="259" w:lineRule="auto"/>
              <w:jc w:val="both"/>
            </w:pPr>
            <w:r>
              <w:t>12:35-</w:t>
            </w:r>
          </w:p>
          <w:p w:rsidR="002B0ADF" w:rsidRDefault="002B0ADF" w:rsidP="002B0ADF">
            <w:pPr>
              <w:spacing w:line="259" w:lineRule="auto"/>
              <w:ind w:left="108"/>
            </w:pPr>
            <w:r>
              <w:t>1:05</w:t>
            </w:r>
          </w:p>
        </w:tc>
        <w:tc>
          <w:tcPr>
            <w:tcW w:w="1013" w:type="dxa"/>
            <w:gridSpan w:val="2"/>
            <w:tcBorders>
              <w:top w:val="single" w:sz="8" w:space="0" w:color="000000"/>
              <w:left w:val="single" w:sz="8" w:space="0" w:color="000000"/>
              <w:bottom w:val="single" w:sz="8" w:space="0" w:color="000000"/>
              <w:right w:val="single" w:sz="8" w:space="0" w:color="000000"/>
            </w:tcBorders>
          </w:tcPr>
          <w:p w:rsidR="002B0ADF" w:rsidRDefault="002B0ADF" w:rsidP="002B0ADF">
            <w:pPr>
              <w:spacing w:line="259" w:lineRule="auto"/>
            </w:pPr>
            <w:r>
              <w:rPr>
                <w:rFonts w:ascii="Calibri" w:eastAsia="Calibri" w:hAnsi="Calibri" w:cs="Calibri"/>
              </w:rPr>
              <w:t xml:space="preserve">3pm </w:t>
            </w:r>
          </w:p>
        </w:tc>
      </w:tr>
      <w:tr w:rsidR="002B0ADF" w:rsidTr="007E4863">
        <w:trPr>
          <w:trHeight w:val="509"/>
        </w:trPr>
        <w:tc>
          <w:tcPr>
            <w:tcW w:w="1123" w:type="dxa"/>
            <w:gridSpan w:val="3"/>
            <w:tcBorders>
              <w:top w:val="single" w:sz="8" w:space="0" w:color="000000"/>
              <w:left w:val="single" w:sz="8" w:space="0" w:color="000000"/>
              <w:bottom w:val="single" w:sz="8" w:space="0" w:color="000000"/>
              <w:right w:val="nil"/>
            </w:tcBorders>
          </w:tcPr>
          <w:p w:rsidR="002B0ADF" w:rsidRPr="00D65A9C" w:rsidRDefault="002B0ADF" w:rsidP="002B0ADF">
            <w:pPr>
              <w:spacing w:line="259" w:lineRule="auto"/>
              <w:ind w:left="108"/>
              <w:rPr>
                <w:b/>
              </w:rPr>
            </w:pPr>
            <w:r w:rsidRPr="00D65A9C">
              <w:rPr>
                <w:rFonts w:ascii="Calibri" w:eastAsia="Calibri" w:hAnsi="Calibri" w:cs="Calibri"/>
                <w:b/>
              </w:rPr>
              <w:t>Miss McKeogh</w:t>
            </w:r>
          </w:p>
        </w:tc>
        <w:tc>
          <w:tcPr>
            <w:tcW w:w="671" w:type="dxa"/>
            <w:tcBorders>
              <w:top w:val="single" w:sz="8" w:space="0" w:color="000000"/>
              <w:left w:val="nil"/>
              <w:bottom w:val="single" w:sz="8" w:space="0" w:color="000000"/>
              <w:right w:val="single" w:sz="8" w:space="0" w:color="000000"/>
            </w:tcBorders>
          </w:tcPr>
          <w:p w:rsidR="002B0ADF" w:rsidRDefault="002B0ADF" w:rsidP="002B0ADF">
            <w:pPr>
              <w:spacing w:line="259" w:lineRule="auto"/>
            </w:pPr>
          </w:p>
        </w:tc>
        <w:tc>
          <w:tcPr>
            <w:tcW w:w="574" w:type="dxa"/>
            <w:gridSpan w:val="3"/>
            <w:tcBorders>
              <w:top w:val="single" w:sz="8" w:space="0" w:color="000000"/>
              <w:left w:val="single" w:sz="8" w:space="0" w:color="000000"/>
              <w:bottom w:val="single" w:sz="8" w:space="0" w:color="000000"/>
              <w:right w:val="nil"/>
            </w:tcBorders>
          </w:tcPr>
          <w:p w:rsidR="002B0ADF" w:rsidRDefault="002B0ADF" w:rsidP="002B0ADF">
            <w:pPr>
              <w:spacing w:line="259" w:lineRule="auto"/>
              <w:ind w:left="108"/>
            </w:pPr>
            <w:r>
              <w:rPr>
                <w:rFonts w:ascii="Calibri" w:eastAsia="Calibri" w:hAnsi="Calibri" w:cs="Calibri"/>
              </w:rPr>
              <w:t>P6/7</w:t>
            </w:r>
          </w:p>
        </w:tc>
        <w:tc>
          <w:tcPr>
            <w:tcW w:w="127" w:type="dxa"/>
            <w:tcBorders>
              <w:top w:val="single" w:sz="8" w:space="0" w:color="000000"/>
              <w:left w:val="nil"/>
              <w:bottom w:val="single" w:sz="8" w:space="0" w:color="000000"/>
              <w:right w:val="single" w:sz="8" w:space="0" w:color="000000"/>
            </w:tcBorders>
          </w:tcPr>
          <w:p w:rsidR="002B0ADF" w:rsidRDefault="002B0ADF" w:rsidP="002B0ADF">
            <w:pPr>
              <w:spacing w:line="259" w:lineRule="auto"/>
              <w:ind w:left="-12"/>
            </w:pPr>
            <w:r>
              <w:rPr>
                <w:rFonts w:ascii="Calibri" w:eastAsia="Calibri" w:hAnsi="Calibri" w:cs="Calibri"/>
              </w:rPr>
              <w:t xml:space="preserve"> </w:t>
            </w:r>
          </w:p>
        </w:tc>
        <w:tc>
          <w:tcPr>
            <w:tcW w:w="729" w:type="dxa"/>
            <w:gridSpan w:val="2"/>
            <w:tcBorders>
              <w:top w:val="single" w:sz="8" w:space="0" w:color="000000"/>
              <w:left w:val="single" w:sz="8" w:space="0" w:color="000000"/>
              <w:bottom w:val="single" w:sz="8" w:space="0" w:color="000000"/>
              <w:right w:val="nil"/>
            </w:tcBorders>
          </w:tcPr>
          <w:p w:rsidR="002B0ADF" w:rsidRDefault="002B0ADF" w:rsidP="002B0ADF">
            <w:pPr>
              <w:spacing w:line="259" w:lineRule="auto"/>
              <w:ind w:left="108"/>
            </w:pPr>
            <w:r>
              <w:rPr>
                <w:rFonts w:ascii="Calibri" w:eastAsia="Calibri" w:hAnsi="Calibri" w:cs="Calibri"/>
              </w:rPr>
              <w:t>8.45am</w:t>
            </w:r>
          </w:p>
        </w:tc>
        <w:tc>
          <w:tcPr>
            <w:tcW w:w="300" w:type="dxa"/>
            <w:gridSpan w:val="2"/>
            <w:tcBorders>
              <w:top w:val="single" w:sz="8" w:space="0" w:color="000000"/>
              <w:left w:val="nil"/>
              <w:bottom w:val="single" w:sz="8" w:space="0" w:color="000000"/>
              <w:right w:val="single" w:sz="8" w:space="0" w:color="000000"/>
            </w:tcBorders>
          </w:tcPr>
          <w:p w:rsidR="002B0ADF" w:rsidRDefault="002B0ADF" w:rsidP="002B0ADF">
            <w:pPr>
              <w:spacing w:line="259" w:lineRule="auto"/>
              <w:ind w:left="-9"/>
            </w:pPr>
            <w:r>
              <w:rPr>
                <w:rFonts w:ascii="Calibri" w:eastAsia="Calibri" w:hAnsi="Calibri" w:cs="Calibri"/>
              </w:rPr>
              <w:t xml:space="preserve"> </w:t>
            </w:r>
          </w:p>
        </w:tc>
        <w:tc>
          <w:tcPr>
            <w:tcW w:w="735" w:type="dxa"/>
            <w:gridSpan w:val="2"/>
            <w:tcBorders>
              <w:top w:val="single" w:sz="8" w:space="0" w:color="000000"/>
              <w:left w:val="single" w:sz="8" w:space="0" w:color="000000"/>
              <w:bottom w:val="single" w:sz="8" w:space="0" w:color="000000"/>
              <w:right w:val="nil"/>
            </w:tcBorders>
          </w:tcPr>
          <w:p w:rsidR="002B0ADF" w:rsidRDefault="002B0ADF" w:rsidP="002B0ADF">
            <w:pPr>
              <w:spacing w:line="259" w:lineRule="auto"/>
              <w:ind w:left="108"/>
            </w:pPr>
            <w:r>
              <w:rPr>
                <w:rFonts w:ascii="Calibri" w:eastAsia="Calibri" w:hAnsi="Calibri" w:cs="Calibri"/>
              </w:rPr>
              <w:t xml:space="preserve">Annex </w:t>
            </w:r>
          </w:p>
        </w:tc>
        <w:tc>
          <w:tcPr>
            <w:tcW w:w="363" w:type="dxa"/>
            <w:tcBorders>
              <w:top w:val="single" w:sz="8" w:space="0" w:color="000000"/>
              <w:left w:val="nil"/>
              <w:bottom w:val="single" w:sz="8" w:space="0" w:color="000000"/>
              <w:right w:val="single" w:sz="8" w:space="0" w:color="000000"/>
            </w:tcBorders>
          </w:tcPr>
          <w:p w:rsidR="002B0ADF" w:rsidRDefault="002B0ADF" w:rsidP="002B0ADF">
            <w:pPr>
              <w:spacing w:after="160" w:line="259" w:lineRule="auto"/>
            </w:pPr>
          </w:p>
        </w:tc>
        <w:tc>
          <w:tcPr>
            <w:tcW w:w="649" w:type="dxa"/>
            <w:gridSpan w:val="3"/>
            <w:tcBorders>
              <w:top w:val="single" w:sz="8" w:space="0" w:color="000000"/>
              <w:left w:val="single" w:sz="8" w:space="0" w:color="000000"/>
              <w:bottom w:val="single" w:sz="8" w:space="0" w:color="000000"/>
              <w:right w:val="nil"/>
            </w:tcBorders>
          </w:tcPr>
          <w:p w:rsidR="002B0ADF" w:rsidRDefault="002B0ADF" w:rsidP="002B0ADF">
            <w:pPr>
              <w:spacing w:line="259" w:lineRule="auto"/>
              <w:jc w:val="both"/>
            </w:pPr>
            <w:r>
              <w:t>10:30-</w:t>
            </w:r>
          </w:p>
          <w:p w:rsidR="002B0ADF" w:rsidRDefault="002B0ADF" w:rsidP="00195411">
            <w:pPr>
              <w:spacing w:line="259" w:lineRule="auto"/>
            </w:pPr>
            <w:r>
              <w:t>10:45</w:t>
            </w:r>
          </w:p>
        </w:tc>
        <w:tc>
          <w:tcPr>
            <w:tcW w:w="338" w:type="dxa"/>
            <w:tcBorders>
              <w:top w:val="single" w:sz="8" w:space="0" w:color="000000"/>
              <w:left w:val="nil"/>
              <w:bottom w:val="single" w:sz="8" w:space="0" w:color="000000"/>
              <w:right w:val="single" w:sz="8" w:space="0" w:color="000000"/>
            </w:tcBorders>
          </w:tcPr>
          <w:p w:rsidR="002B0ADF" w:rsidRDefault="002B0ADF" w:rsidP="002B0ADF">
            <w:pPr>
              <w:spacing w:after="160" w:line="259" w:lineRule="auto"/>
            </w:pPr>
          </w:p>
        </w:tc>
        <w:tc>
          <w:tcPr>
            <w:tcW w:w="915" w:type="dxa"/>
            <w:gridSpan w:val="4"/>
            <w:tcBorders>
              <w:top w:val="single" w:sz="8" w:space="0" w:color="000000"/>
              <w:left w:val="single" w:sz="8" w:space="0" w:color="000000"/>
              <w:bottom w:val="single" w:sz="8" w:space="0" w:color="000000"/>
              <w:right w:val="single" w:sz="8" w:space="0" w:color="000000"/>
            </w:tcBorders>
          </w:tcPr>
          <w:p w:rsidR="002B0ADF" w:rsidRDefault="002B0ADF" w:rsidP="002B0ADF">
            <w:pPr>
              <w:spacing w:line="259" w:lineRule="auto"/>
              <w:jc w:val="both"/>
            </w:pPr>
            <w:r>
              <w:t>12:35-</w:t>
            </w:r>
          </w:p>
          <w:p w:rsidR="002B0ADF" w:rsidRDefault="002B0ADF" w:rsidP="002B0ADF">
            <w:pPr>
              <w:spacing w:line="259" w:lineRule="auto"/>
              <w:ind w:left="108"/>
            </w:pPr>
            <w:r>
              <w:t>1:05</w:t>
            </w:r>
          </w:p>
        </w:tc>
        <w:tc>
          <w:tcPr>
            <w:tcW w:w="1013" w:type="dxa"/>
            <w:gridSpan w:val="2"/>
            <w:tcBorders>
              <w:top w:val="single" w:sz="8" w:space="0" w:color="000000"/>
              <w:left w:val="single" w:sz="8" w:space="0" w:color="000000"/>
              <w:bottom w:val="single" w:sz="8" w:space="0" w:color="000000"/>
              <w:right w:val="single" w:sz="8" w:space="0" w:color="000000"/>
            </w:tcBorders>
          </w:tcPr>
          <w:p w:rsidR="002B0ADF" w:rsidRDefault="002B0ADF" w:rsidP="002B0ADF">
            <w:pPr>
              <w:spacing w:line="259" w:lineRule="auto"/>
            </w:pPr>
            <w:r>
              <w:rPr>
                <w:rFonts w:ascii="Calibri" w:eastAsia="Calibri" w:hAnsi="Calibri" w:cs="Calibri"/>
              </w:rPr>
              <w:t xml:space="preserve">2.45pm </w:t>
            </w:r>
          </w:p>
        </w:tc>
      </w:tr>
      <w:tr w:rsidR="002B0ADF" w:rsidTr="007E4863">
        <w:trPr>
          <w:trHeight w:val="509"/>
        </w:trPr>
        <w:tc>
          <w:tcPr>
            <w:tcW w:w="1123" w:type="dxa"/>
            <w:gridSpan w:val="3"/>
            <w:tcBorders>
              <w:top w:val="single" w:sz="8" w:space="0" w:color="000000"/>
              <w:left w:val="single" w:sz="8" w:space="0" w:color="000000"/>
              <w:bottom w:val="single" w:sz="8" w:space="0" w:color="000000"/>
              <w:right w:val="nil"/>
            </w:tcBorders>
          </w:tcPr>
          <w:p w:rsidR="002B0ADF" w:rsidRPr="00D65A9C" w:rsidRDefault="002B0ADF" w:rsidP="002B0ADF">
            <w:pPr>
              <w:spacing w:line="259" w:lineRule="auto"/>
              <w:ind w:left="108"/>
              <w:rPr>
                <w:b/>
              </w:rPr>
            </w:pPr>
            <w:r w:rsidRPr="00D65A9C">
              <w:rPr>
                <w:rFonts w:ascii="Calibri" w:eastAsia="Calibri" w:hAnsi="Calibri" w:cs="Calibri"/>
                <w:b/>
              </w:rPr>
              <w:t xml:space="preserve">Mrs O’Neill </w:t>
            </w:r>
          </w:p>
        </w:tc>
        <w:tc>
          <w:tcPr>
            <w:tcW w:w="671" w:type="dxa"/>
            <w:tcBorders>
              <w:top w:val="single" w:sz="8" w:space="0" w:color="000000"/>
              <w:left w:val="nil"/>
              <w:bottom w:val="single" w:sz="8" w:space="0" w:color="000000"/>
              <w:right w:val="single" w:sz="8" w:space="0" w:color="000000"/>
            </w:tcBorders>
          </w:tcPr>
          <w:p w:rsidR="002B0ADF" w:rsidRDefault="002B0ADF" w:rsidP="002B0ADF">
            <w:pPr>
              <w:spacing w:after="160" w:line="259" w:lineRule="auto"/>
            </w:pPr>
          </w:p>
        </w:tc>
        <w:tc>
          <w:tcPr>
            <w:tcW w:w="574" w:type="dxa"/>
            <w:gridSpan w:val="3"/>
            <w:tcBorders>
              <w:top w:val="single" w:sz="8" w:space="0" w:color="000000"/>
              <w:left w:val="single" w:sz="8" w:space="0" w:color="000000"/>
              <w:bottom w:val="single" w:sz="8" w:space="0" w:color="000000"/>
              <w:right w:val="nil"/>
            </w:tcBorders>
          </w:tcPr>
          <w:p w:rsidR="002B0ADF" w:rsidRDefault="002B0ADF" w:rsidP="002B0ADF">
            <w:pPr>
              <w:spacing w:line="259" w:lineRule="auto"/>
              <w:ind w:left="108"/>
            </w:pPr>
            <w:r>
              <w:rPr>
                <w:rFonts w:ascii="Calibri" w:eastAsia="Calibri" w:hAnsi="Calibri" w:cs="Calibri"/>
              </w:rPr>
              <w:t>P6</w:t>
            </w:r>
          </w:p>
        </w:tc>
        <w:tc>
          <w:tcPr>
            <w:tcW w:w="127" w:type="dxa"/>
            <w:tcBorders>
              <w:top w:val="single" w:sz="8" w:space="0" w:color="000000"/>
              <w:left w:val="nil"/>
              <w:bottom w:val="single" w:sz="8" w:space="0" w:color="000000"/>
              <w:right w:val="single" w:sz="8" w:space="0" w:color="000000"/>
            </w:tcBorders>
          </w:tcPr>
          <w:p w:rsidR="002B0ADF" w:rsidRDefault="002B0ADF" w:rsidP="002B0ADF">
            <w:pPr>
              <w:spacing w:after="160" w:line="259" w:lineRule="auto"/>
            </w:pPr>
          </w:p>
        </w:tc>
        <w:tc>
          <w:tcPr>
            <w:tcW w:w="729" w:type="dxa"/>
            <w:gridSpan w:val="2"/>
            <w:tcBorders>
              <w:top w:val="single" w:sz="8" w:space="0" w:color="000000"/>
              <w:left w:val="single" w:sz="8" w:space="0" w:color="000000"/>
              <w:bottom w:val="single" w:sz="8" w:space="0" w:color="000000"/>
              <w:right w:val="nil"/>
            </w:tcBorders>
          </w:tcPr>
          <w:p w:rsidR="002B0ADF" w:rsidRDefault="002B0ADF" w:rsidP="002B0ADF">
            <w:pPr>
              <w:spacing w:line="259" w:lineRule="auto"/>
              <w:ind w:left="108"/>
            </w:pPr>
            <w:r>
              <w:rPr>
                <w:rFonts w:ascii="Calibri" w:eastAsia="Calibri" w:hAnsi="Calibri" w:cs="Calibri"/>
              </w:rPr>
              <w:t>8.45am</w:t>
            </w:r>
          </w:p>
        </w:tc>
        <w:tc>
          <w:tcPr>
            <w:tcW w:w="300" w:type="dxa"/>
            <w:gridSpan w:val="2"/>
            <w:tcBorders>
              <w:top w:val="single" w:sz="8" w:space="0" w:color="000000"/>
              <w:left w:val="nil"/>
              <w:bottom w:val="single" w:sz="8" w:space="0" w:color="000000"/>
              <w:right w:val="single" w:sz="8" w:space="0" w:color="000000"/>
            </w:tcBorders>
          </w:tcPr>
          <w:p w:rsidR="002B0ADF" w:rsidRDefault="002B0ADF" w:rsidP="002B0ADF">
            <w:pPr>
              <w:spacing w:line="259" w:lineRule="auto"/>
              <w:ind w:left="-9"/>
            </w:pPr>
            <w:r>
              <w:rPr>
                <w:rFonts w:ascii="Calibri" w:eastAsia="Calibri" w:hAnsi="Calibri" w:cs="Calibri"/>
              </w:rPr>
              <w:t xml:space="preserve"> </w:t>
            </w:r>
          </w:p>
        </w:tc>
        <w:tc>
          <w:tcPr>
            <w:tcW w:w="735" w:type="dxa"/>
            <w:gridSpan w:val="2"/>
            <w:tcBorders>
              <w:top w:val="single" w:sz="8" w:space="0" w:color="000000"/>
              <w:left w:val="single" w:sz="8" w:space="0" w:color="000000"/>
              <w:bottom w:val="single" w:sz="8" w:space="0" w:color="000000"/>
              <w:right w:val="nil"/>
            </w:tcBorders>
          </w:tcPr>
          <w:p w:rsidR="002B0ADF" w:rsidRDefault="002B0ADF" w:rsidP="002B0ADF">
            <w:pPr>
              <w:spacing w:line="259" w:lineRule="auto"/>
              <w:ind w:left="108"/>
            </w:pPr>
            <w:r>
              <w:rPr>
                <w:rFonts w:ascii="Calibri" w:eastAsia="Calibri" w:hAnsi="Calibri" w:cs="Calibri"/>
              </w:rPr>
              <w:t xml:space="preserve">Annex </w:t>
            </w:r>
          </w:p>
        </w:tc>
        <w:tc>
          <w:tcPr>
            <w:tcW w:w="363" w:type="dxa"/>
            <w:tcBorders>
              <w:top w:val="single" w:sz="8" w:space="0" w:color="000000"/>
              <w:left w:val="nil"/>
              <w:bottom w:val="single" w:sz="8" w:space="0" w:color="000000"/>
              <w:right w:val="single" w:sz="8" w:space="0" w:color="000000"/>
            </w:tcBorders>
          </w:tcPr>
          <w:p w:rsidR="002B0ADF" w:rsidRDefault="002B0ADF" w:rsidP="002B0ADF">
            <w:pPr>
              <w:spacing w:after="160" w:line="259" w:lineRule="auto"/>
            </w:pPr>
          </w:p>
        </w:tc>
        <w:tc>
          <w:tcPr>
            <w:tcW w:w="649" w:type="dxa"/>
            <w:gridSpan w:val="3"/>
            <w:tcBorders>
              <w:top w:val="single" w:sz="8" w:space="0" w:color="000000"/>
              <w:left w:val="single" w:sz="8" w:space="0" w:color="000000"/>
              <w:bottom w:val="single" w:sz="8" w:space="0" w:color="000000"/>
              <w:right w:val="nil"/>
            </w:tcBorders>
          </w:tcPr>
          <w:p w:rsidR="002B0ADF" w:rsidRDefault="002B0ADF" w:rsidP="002B0ADF">
            <w:pPr>
              <w:spacing w:line="259" w:lineRule="auto"/>
              <w:jc w:val="both"/>
            </w:pPr>
            <w:r>
              <w:t>10:30-</w:t>
            </w:r>
          </w:p>
          <w:p w:rsidR="002B0ADF" w:rsidRDefault="002B0ADF" w:rsidP="00195411">
            <w:pPr>
              <w:spacing w:line="259" w:lineRule="auto"/>
            </w:pPr>
            <w:r>
              <w:t>10:45</w:t>
            </w:r>
          </w:p>
        </w:tc>
        <w:tc>
          <w:tcPr>
            <w:tcW w:w="338" w:type="dxa"/>
            <w:tcBorders>
              <w:top w:val="single" w:sz="8" w:space="0" w:color="000000"/>
              <w:left w:val="nil"/>
              <w:bottom w:val="single" w:sz="8" w:space="0" w:color="000000"/>
              <w:right w:val="single" w:sz="8" w:space="0" w:color="000000"/>
            </w:tcBorders>
          </w:tcPr>
          <w:p w:rsidR="002B0ADF" w:rsidRDefault="002B0ADF" w:rsidP="002B0ADF">
            <w:pPr>
              <w:spacing w:after="160" w:line="259" w:lineRule="auto"/>
            </w:pPr>
          </w:p>
        </w:tc>
        <w:tc>
          <w:tcPr>
            <w:tcW w:w="915" w:type="dxa"/>
            <w:gridSpan w:val="4"/>
            <w:tcBorders>
              <w:top w:val="single" w:sz="8" w:space="0" w:color="000000"/>
              <w:left w:val="single" w:sz="8" w:space="0" w:color="000000"/>
              <w:bottom w:val="single" w:sz="8" w:space="0" w:color="000000"/>
              <w:right w:val="single" w:sz="8" w:space="0" w:color="000000"/>
            </w:tcBorders>
          </w:tcPr>
          <w:p w:rsidR="002B0ADF" w:rsidRDefault="002B0ADF" w:rsidP="002B0ADF">
            <w:pPr>
              <w:spacing w:line="259" w:lineRule="auto"/>
              <w:jc w:val="both"/>
            </w:pPr>
            <w:r>
              <w:t>12:35-</w:t>
            </w:r>
          </w:p>
          <w:p w:rsidR="002B0ADF" w:rsidRDefault="002B0ADF" w:rsidP="002B0ADF">
            <w:pPr>
              <w:spacing w:line="259" w:lineRule="auto"/>
              <w:ind w:left="108"/>
            </w:pPr>
            <w:r>
              <w:t>1:05</w:t>
            </w:r>
          </w:p>
        </w:tc>
        <w:tc>
          <w:tcPr>
            <w:tcW w:w="1013" w:type="dxa"/>
            <w:gridSpan w:val="2"/>
            <w:tcBorders>
              <w:top w:val="single" w:sz="8" w:space="0" w:color="000000"/>
              <w:left w:val="single" w:sz="8" w:space="0" w:color="000000"/>
              <w:bottom w:val="single" w:sz="8" w:space="0" w:color="000000"/>
              <w:right w:val="single" w:sz="8" w:space="0" w:color="000000"/>
            </w:tcBorders>
          </w:tcPr>
          <w:p w:rsidR="002B0ADF" w:rsidRDefault="002B0ADF" w:rsidP="002B0ADF">
            <w:pPr>
              <w:spacing w:line="259" w:lineRule="auto"/>
            </w:pPr>
            <w:r>
              <w:rPr>
                <w:rFonts w:ascii="Calibri" w:eastAsia="Calibri" w:hAnsi="Calibri" w:cs="Calibri"/>
              </w:rPr>
              <w:t xml:space="preserve">2.45pm </w:t>
            </w:r>
          </w:p>
        </w:tc>
      </w:tr>
    </w:tbl>
    <w:p w:rsidR="000E2B1C" w:rsidRDefault="000E2B1C" w:rsidP="005C4368">
      <w:pPr>
        <w:spacing w:after="264" w:line="249" w:lineRule="auto"/>
      </w:pPr>
    </w:p>
    <w:p w:rsidR="00067DF9" w:rsidRDefault="00067DF9" w:rsidP="005C4368">
      <w:pPr>
        <w:spacing w:after="264" w:line="249" w:lineRule="auto"/>
      </w:pPr>
    </w:p>
    <w:p w:rsidR="00067DF9" w:rsidRDefault="00067DF9" w:rsidP="005C4368">
      <w:pPr>
        <w:spacing w:after="264" w:line="249" w:lineRule="auto"/>
      </w:pPr>
    </w:p>
    <w:p w:rsidR="00E12A5A" w:rsidRPr="000E2B1C" w:rsidRDefault="00E12A5A" w:rsidP="000E2B1C">
      <w:pPr>
        <w:spacing w:after="0" w:line="259" w:lineRule="auto"/>
        <w:rPr>
          <w:b/>
        </w:rPr>
      </w:pPr>
      <w:r w:rsidRPr="000E2B1C">
        <w:rPr>
          <w:b/>
        </w:rPr>
        <w:lastRenderedPageBreak/>
        <w:t xml:space="preserve">Arrival (Map Attached) </w:t>
      </w:r>
      <w:r w:rsidRPr="000E2B1C">
        <w:rPr>
          <w:b/>
          <w:color w:val="404040"/>
        </w:rPr>
        <w:t xml:space="preserve"> </w:t>
      </w:r>
    </w:p>
    <w:p w:rsidR="00E12A5A" w:rsidRDefault="000E2B1C" w:rsidP="00E12A5A">
      <w:pPr>
        <w:ind w:left="-5"/>
      </w:pPr>
      <w:r>
        <w:t>Our arrangements for arriving</w:t>
      </w:r>
      <w:r w:rsidR="00535883">
        <w:rPr>
          <w:noProof/>
        </w:rPr>
        <w:t xml:space="preserve"> at </w:t>
      </w:r>
      <w:r w:rsidR="00E12A5A">
        <w:t xml:space="preserve">school have changed significantly to allow staff to direct pupils swiftly and safely into the building. </w:t>
      </w:r>
      <w:r w:rsidR="00535883">
        <w:t xml:space="preserve"> </w:t>
      </w:r>
    </w:p>
    <w:p w:rsidR="00E12A5A" w:rsidRDefault="00E12A5A" w:rsidP="00E12A5A">
      <w:pPr>
        <w:spacing w:after="168" w:line="253" w:lineRule="auto"/>
        <w:ind w:left="-5" w:right="242"/>
      </w:pPr>
      <w:r>
        <w:t>I would ask parents to follow the fo</w:t>
      </w:r>
      <w:r w:rsidR="00535883">
        <w:t>llowing guidelines from Tuesday 31</w:t>
      </w:r>
      <w:r w:rsidR="00535883" w:rsidRPr="00535883">
        <w:rPr>
          <w:vertAlign w:val="superscript"/>
        </w:rPr>
        <w:t>st</w:t>
      </w:r>
      <w:r w:rsidR="000E2B1C">
        <w:t xml:space="preserve"> ( except P1)</w:t>
      </w:r>
      <w:r>
        <w:t>, as we will be operating with full classes at the staggered starting times</w:t>
      </w:r>
      <w:r w:rsidR="00535883">
        <w:t>.</w:t>
      </w:r>
      <w:r>
        <w:t xml:space="preserve">   </w:t>
      </w:r>
      <w:r>
        <w:rPr>
          <w:b/>
        </w:rPr>
        <w:t xml:space="preserve"> </w:t>
      </w:r>
    </w:p>
    <w:p w:rsidR="00E12A5A" w:rsidRDefault="00E12A5A" w:rsidP="00E12A5A">
      <w:pPr>
        <w:spacing w:after="160" w:line="259" w:lineRule="auto"/>
        <w:ind w:left="-5"/>
      </w:pPr>
      <w:r>
        <w:rPr>
          <w:b/>
          <w:u w:val="single" w:color="000000"/>
          <w:shd w:val="clear" w:color="auto" w:fill="FFFF00"/>
        </w:rPr>
        <w:t>8:45 starting time</w:t>
      </w:r>
      <w:r>
        <w:rPr>
          <w:b/>
        </w:rPr>
        <w:t xml:space="preserve">  </w:t>
      </w:r>
    </w:p>
    <w:p w:rsidR="00535883" w:rsidRDefault="00E12A5A" w:rsidP="00E12A5A">
      <w:pPr>
        <w:spacing w:after="0" w:line="398" w:lineRule="auto"/>
        <w:ind w:left="-5"/>
        <w:rPr>
          <w:b/>
        </w:rPr>
      </w:pPr>
      <w:r w:rsidRPr="00535883">
        <w:rPr>
          <w:b/>
          <w:shd w:val="clear" w:color="auto" w:fill="FFFF00"/>
        </w:rPr>
        <w:t>Children will not be permitted onto the school</w:t>
      </w:r>
      <w:r w:rsidR="00535883">
        <w:rPr>
          <w:b/>
          <w:shd w:val="clear" w:color="auto" w:fill="FFFF00"/>
        </w:rPr>
        <w:t xml:space="preserve"> </w:t>
      </w:r>
      <w:r w:rsidRPr="00535883">
        <w:rPr>
          <w:b/>
          <w:shd w:val="clear" w:color="auto" w:fill="FFFF00"/>
        </w:rPr>
        <w:t>grounds before 8:35 for the 8:45 start time</w:t>
      </w:r>
      <w:r>
        <w:rPr>
          <w:b/>
        </w:rPr>
        <w:t xml:space="preserve"> </w:t>
      </w:r>
    </w:p>
    <w:p w:rsidR="00E12A5A" w:rsidRDefault="00E12A5A" w:rsidP="00E12A5A">
      <w:pPr>
        <w:spacing w:after="0" w:line="398" w:lineRule="auto"/>
        <w:ind w:left="-5"/>
      </w:pPr>
      <w:r>
        <w:rPr>
          <w:b/>
        </w:rPr>
        <w:t xml:space="preserve"> </w:t>
      </w:r>
      <w:r>
        <w:rPr>
          <w:b/>
          <w:u w:val="single" w:color="000000"/>
          <w:shd w:val="clear" w:color="auto" w:fill="FFFF00"/>
        </w:rPr>
        <w:t>9:00am start</w:t>
      </w:r>
      <w:r>
        <w:rPr>
          <w:b/>
        </w:rPr>
        <w:t xml:space="preserve">  </w:t>
      </w:r>
    </w:p>
    <w:p w:rsidR="00E12A5A" w:rsidRDefault="00E12A5A" w:rsidP="00E12A5A">
      <w:pPr>
        <w:spacing w:after="160" w:line="259" w:lineRule="auto"/>
        <w:ind w:left="-5"/>
      </w:pPr>
      <w:r>
        <w:rPr>
          <w:b/>
          <w:shd w:val="clear" w:color="auto" w:fill="FFFF00"/>
        </w:rPr>
        <w:t>Children should not be in their line before 8:50 for the 9:00 start time.</w:t>
      </w:r>
      <w:r>
        <w:rPr>
          <w:b/>
        </w:rPr>
        <w:t xml:space="preserve"> </w:t>
      </w:r>
    </w:p>
    <w:p w:rsidR="00E12A5A" w:rsidRDefault="00E12A5A" w:rsidP="00E12A5A">
      <w:pPr>
        <w:spacing w:after="160" w:line="259" w:lineRule="auto"/>
        <w:ind w:left="-5"/>
      </w:pPr>
      <w:r>
        <w:rPr>
          <w:b/>
          <w:shd w:val="clear" w:color="auto" w:fill="FFFF00"/>
        </w:rPr>
        <w:t>I appreciate that some families have children in both staggered times, but if everyone can</w:t>
      </w:r>
      <w:r>
        <w:rPr>
          <w:b/>
        </w:rPr>
        <w:t xml:space="preserve"> </w:t>
      </w:r>
      <w:r>
        <w:rPr>
          <w:b/>
          <w:shd w:val="clear" w:color="auto" w:fill="FFFF00"/>
        </w:rPr>
        <w:t>be sensible around this, then there will be no need to increase the staggered times</w:t>
      </w:r>
      <w:r>
        <w:rPr>
          <w:b/>
        </w:rPr>
        <w:t xml:space="preserve">.  </w:t>
      </w:r>
    </w:p>
    <w:p w:rsidR="00E12A5A" w:rsidRDefault="00E12A5A" w:rsidP="00E12A5A">
      <w:pPr>
        <w:spacing w:after="0" w:line="259" w:lineRule="auto"/>
      </w:pPr>
      <w:r>
        <w:rPr>
          <w:b/>
        </w:rPr>
        <w:t xml:space="preserve"> </w:t>
      </w:r>
    </w:p>
    <w:p w:rsidR="00E12A5A" w:rsidRDefault="00E12A5A" w:rsidP="002D3D8E">
      <w:pPr>
        <w:spacing w:after="170" w:line="250" w:lineRule="auto"/>
      </w:pPr>
      <w:r>
        <w:rPr>
          <w:b/>
        </w:rPr>
        <w:t xml:space="preserve">There are specific lines for each year group for arrivals and dismissals. </w:t>
      </w:r>
    </w:p>
    <w:p w:rsidR="00E12A5A" w:rsidRDefault="00E12A5A" w:rsidP="00E12A5A">
      <w:pPr>
        <w:spacing w:after="85" w:line="258" w:lineRule="auto"/>
        <w:ind w:left="-5"/>
      </w:pPr>
      <w:r>
        <w:rPr>
          <w:b/>
          <w:shd w:val="clear" w:color="auto" w:fill="FFFF00"/>
        </w:rPr>
        <w:t xml:space="preserve">The Church car park gate will not be accessible </w:t>
      </w:r>
    </w:p>
    <w:p w:rsidR="00E12A5A" w:rsidRDefault="00E12A5A" w:rsidP="00E12A5A">
      <w:pPr>
        <w:spacing w:after="46" w:line="259" w:lineRule="auto"/>
        <w:ind w:right="4581"/>
        <w:jc w:val="center"/>
      </w:pPr>
      <w:r>
        <w:rPr>
          <w:noProof/>
          <w:lang w:val="en-GB" w:eastAsia="en-GB"/>
        </w:rPr>
        <w:drawing>
          <wp:inline distT="0" distB="0" distL="0" distR="0" wp14:anchorId="411375C2" wp14:editId="22996500">
            <wp:extent cx="2751328" cy="1491615"/>
            <wp:effectExtent l="0" t="0" r="0" b="0"/>
            <wp:docPr id="1222" name="Picture 1222"/>
            <wp:cNvGraphicFramePr/>
            <a:graphic xmlns:a="http://schemas.openxmlformats.org/drawingml/2006/main">
              <a:graphicData uri="http://schemas.openxmlformats.org/drawingml/2006/picture">
                <pic:pic xmlns:pic="http://schemas.openxmlformats.org/drawingml/2006/picture">
                  <pic:nvPicPr>
                    <pic:cNvPr id="1222" name="Picture 1222"/>
                    <pic:cNvPicPr/>
                  </pic:nvPicPr>
                  <pic:blipFill>
                    <a:blip r:embed="rId12"/>
                    <a:stretch>
                      <a:fillRect/>
                    </a:stretch>
                  </pic:blipFill>
                  <pic:spPr>
                    <a:xfrm>
                      <a:off x="0" y="0"/>
                      <a:ext cx="2751328" cy="1491615"/>
                    </a:xfrm>
                    <a:prstGeom prst="rect">
                      <a:avLst/>
                    </a:prstGeom>
                  </pic:spPr>
                </pic:pic>
              </a:graphicData>
            </a:graphic>
          </wp:inline>
        </w:drawing>
      </w:r>
      <w:r>
        <w:rPr>
          <w:b/>
        </w:rPr>
        <w:t xml:space="preserve"> </w:t>
      </w:r>
    </w:p>
    <w:p w:rsidR="00E12A5A" w:rsidRDefault="00E12A5A" w:rsidP="00535883">
      <w:pPr>
        <w:spacing w:after="158" w:line="259" w:lineRule="auto"/>
      </w:pPr>
    </w:p>
    <w:p w:rsidR="00E12A5A" w:rsidRPr="00067DF9" w:rsidRDefault="00E12A5A" w:rsidP="00067DF9">
      <w:pPr>
        <w:spacing w:after="203" w:line="259" w:lineRule="auto"/>
        <w:ind w:left="-5"/>
      </w:pPr>
      <w:r w:rsidRPr="00067DF9">
        <w:rPr>
          <w:b/>
          <w:u w:val="single" w:color="000000"/>
          <w:shd w:val="clear" w:color="auto" w:fill="FFFF00"/>
        </w:rPr>
        <w:t>Wet weather plan</w:t>
      </w:r>
      <w:r w:rsidRPr="00067DF9">
        <w:rPr>
          <w:b/>
        </w:rPr>
        <w:t xml:space="preserve"> </w:t>
      </w:r>
    </w:p>
    <w:p w:rsidR="00E12A5A" w:rsidRDefault="00E12A5A" w:rsidP="00067DF9">
      <w:pPr>
        <w:spacing w:after="185" w:line="258" w:lineRule="auto"/>
        <w:ind w:left="-5"/>
        <w:rPr>
          <w:b/>
        </w:rPr>
      </w:pPr>
      <w:r w:rsidRPr="00067DF9">
        <w:rPr>
          <w:b/>
          <w:shd w:val="clear" w:color="auto" w:fill="FFFF00"/>
        </w:rPr>
        <w:t>On a very wet morning, we will continue</w:t>
      </w:r>
      <w:r w:rsidR="000E2B1C" w:rsidRPr="00067DF9">
        <w:rPr>
          <w:b/>
          <w:shd w:val="clear" w:color="auto" w:fill="FFFF00"/>
        </w:rPr>
        <w:t xml:space="preserve"> to implement a staggered start</w:t>
      </w:r>
      <w:r w:rsidR="00535883" w:rsidRPr="00067DF9">
        <w:rPr>
          <w:b/>
          <w:shd w:val="clear" w:color="auto" w:fill="FFFF00"/>
        </w:rPr>
        <w:t xml:space="preserve"> </w:t>
      </w:r>
      <w:r w:rsidRPr="00067DF9">
        <w:rPr>
          <w:b/>
          <w:shd w:val="clear" w:color="auto" w:fill="FFFF00"/>
        </w:rPr>
        <w:t>via</w:t>
      </w:r>
      <w:r w:rsidRPr="00067DF9">
        <w:rPr>
          <w:b/>
        </w:rPr>
        <w:t xml:space="preserve"> </w:t>
      </w:r>
      <w:r w:rsidRPr="00067DF9">
        <w:rPr>
          <w:b/>
          <w:shd w:val="clear" w:color="auto" w:fill="FFFF00"/>
        </w:rPr>
        <w:t>the access doors assigned to each class</w:t>
      </w:r>
      <w:r w:rsidR="000E2B1C" w:rsidRPr="00067DF9">
        <w:rPr>
          <w:b/>
          <w:shd w:val="clear" w:color="auto" w:fill="FFFF00"/>
        </w:rPr>
        <w:t>,</w:t>
      </w:r>
      <w:r w:rsidRPr="00067DF9">
        <w:rPr>
          <w:b/>
          <w:shd w:val="clear" w:color="auto" w:fill="FFFF00"/>
        </w:rPr>
        <w:t xml:space="preserve"> but we will bring the children inside</w:t>
      </w:r>
      <w:r w:rsidRPr="00067DF9">
        <w:rPr>
          <w:b/>
        </w:rPr>
        <w:t xml:space="preserve"> </w:t>
      </w:r>
      <w:r w:rsidRPr="00067DF9">
        <w:rPr>
          <w:b/>
          <w:shd w:val="clear" w:color="auto" w:fill="FFFF00"/>
        </w:rPr>
        <w:t>as they arrive to school as follows</w:t>
      </w:r>
      <w:r>
        <w:rPr>
          <w:b/>
        </w:rPr>
        <w:t xml:space="preserve">  </w:t>
      </w:r>
    </w:p>
    <w:p w:rsidR="00847D85" w:rsidRPr="00847D85" w:rsidRDefault="00847D85" w:rsidP="00E12A5A">
      <w:pPr>
        <w:spacing w:after="185" w:line="258" w:lineRule="auto"/>
        <w:ind w:left="-5"/>
        <w:rPr>
          <w:b/>
          <w:u w:val="single"/>
        </w:rPr>
      </w:pPr>
      <w:r w:rsidRPr="00847D85">
        <w:rPr>
          <w:b/>
          <w:u w:val="single"/>
        </w:rPr>
        <w:t>8:45 am start</w:t>
      </w:r>
    </w:p>
    <w:p w:rsidR="00847D85" w:rsidRDefault="00847D85" w:rsidP="00E12A5A">
      <w:pPr>
        <w:spacing w:after="185" w:line="258" w:lineRule="auto"/>
        <w:ind w:left="-5"/>
        <w:rPr>
          <w:b/>
        </w:rPr>
      </w:pPr>
      <w:r>
        <w:rPr>
          <w:b/>
        </w:rPr>
        <w:t xml:space="preserve">P3, P4/5, P6, p6/7 7 P7 please go straight to your class from 8:40 am </w:t>
      </w:r>
    </w:p>
    <w:p w:rsidR="00847D85" w:rsidRPr="00847D85" w:rsidRDefault="00847D85" w:rsidP="00E12A5A">
      <w:pPr>
        <w:spacing w:after="185" w:line="258" w:lineRule="auto"/>
        <w:ind w:left="-5"/>
        <w:rPr>
          <w:u w:val="single"/>
        </w:rPr>
      </w:pPr>
      <w:r w:rsidRPr="00847D85">
        <w:rPr>
          <w:b/>
          <w:u w:val="single"/>
        </w:rPr>
        <w:t>9:00am start</w:t>
      </w:r>
    </w:p>
    <w:p w:rsidR="00E12A5A" w:rsidRPr="00847D85" w:rsidRDefault="00E12A5A" w:rsidP="00E12A5A">
      <w:pPr>
        <w:numPr>
          <w:ilvl w:val="0"/>
          <w:numId w:val="25"/>
        </w:numPr>
        <w:spacing w:after="13" w:line="250" w:lineRule="auto"/>
        <w:ind w:hanging="360"/>
      </w:pPr>
      <w:r>
        <w:rPr>
          <w:b/>
        </w:rPr>
        <w:t>P1</w:t>
      </w:r>
      <w:r w:rsidR="00847D85">
        <w:rPr>
          <w:b/>
        </w:rPr>
        <w:t>A, P1B ,P2,P2/3, P4</w:t>
      </w:r>
      <w:r>
        <w:rPr>
          <w:b/>
        </w:rPr>
        <w:t xml:space="preserve"> </w:t>
      </w:r>
      <w:r w:rsidR="00847D85">
        <w:rPr>
          <w:b/>
        </w:rPr>
        <w:t xml:space="preserve">&amp; P5 </w:t>
      </w:r>
      <w:r>
        <w:rPr>
          <w:b/>
        </w:rPr>
        <w:t>will go to the school assembly hall and they</w:t>
      </w:r>
      <w:r w:rsidR="000E2B1C">
        <w:rPr>
          <w:b/>
        </w:rPr>
        <w:t xml:space="preserve"> will continue to </w:t>
      </w:r>
      <w:r w:rsidRPr="00847D85">
        <w:rPr>
          <w:b/>
        </w:rPr>
        <w:t xml:space="preserve">social distance. </w:t>
      </w:r>
    </w:p>
    <w:p w:rsidR="00847D85" w:rsidRDefault="00847D85" w:rsidP="00E12A5A">
      <w:pPr>
        <w:ind w:left="-5"/>
      </w:pPr>
    </w:p>
    <w:p w:rsidR="00847D85" w:rsidRDefault="00847D85" w:rsidP="00E12A5A">
      <w:pPr>
        <w:ind w:left="-5"/>
      </w:pPr>
    </w:p>
    <w:p w:rsidR="00847D85" w:rsidRDefault="00847D85" w:rsidP="00E12A5A">
      <w:pPr>
        <w:ind w:left="-5"/>
      </w:pPr>
    </w:p>
    <w:p w:rsidR="00847D85" w:rsidRDefault="00847D85" w:rsidP="00E12A5A">
      <w:pPr>
        <w:ind w:left="-5"/>
      </w:pPr>
    </w:p>
    <w:p w:rsidR="00E12A5A" w:rsidRPr="00847D85" w:rsidRDefault="00E12A5A" w:rsidP="00E12A5A">
      <w:pPr>
        <w:ind w:left="-5"/>
      </w:pPr>
      <w:r w:rsidRPr="00847D85">
        <w:t xml:space="preserve">Children must line up at the appointed entry/dismissal points. Staff will be on hand to assist.  </w:t>
      </w:r>
    </w:p>
    <w:p w:rsidR="00E12A5A" w:rsidRDefault="00E12A5A" w:rsidP="00847D85">
      <w:pPr>
        <w:shd w:val="clear" w:color="auto" w:fill="FFFFFF" w:themeFill="background1"/>
        <w:spacing w:after="160" w:line="258" w:lineRule="auto"/>
        <w:ind w:right="3"/>
        <w:jc w:val="both"/>
      </w:pPr>
      <w:r w:rsidRPr="00847D85">
        <w:rPr>
          <w:shd w:val="clear" w:color="auto" w:fill="FFFF00"/>
        </w:rPr>
        <w:lastRenderedPageBreak/>
        <w:t xml:space="preserve">All adults must abide by </w:t>
      </w:r>
      <w:r w:rsidRPr="00847D85">
        <w:rPr>
          <w:b/>
          <w:shd w:val="clear" w:color="auto" w:fill="FFFF00"/>
        </w:rPr>
        <w:t>2m social distancing</w:t>
      </w:r>
      <w:r w:rsidRPr="00847D85">
        <w:rPr>
          <w:shd w:val="clear" w:color="auto" w:fill="FFFF00"/>
        </w:rPr>
        <w:t xml:space="preserve"> </w:t>
      </w:r>
      <w:r w:rsidR="00535883" w:rsidRPr="00847D85">
        <w:rPr>
          <w:shd w:val="clear" w:color="auto" w:fill="FFFF00"/>
        </w:rPr>
        <w:t xml:space="preserve">and </w:t>
      </w:r>
      <w:r w:rsidR="000E2B1C" w:rsidRPr="00847D85">
        <w:rPr>
          <w:shd w:val="clear" w:color="auto" w:fill="FFFF00"/>
        </w:rPr>
        <w:t xml:space="preserve">we strongly </w:t>
      </w:r>
      <w:r w:rsidR="00535883" w:rsidRPr="00847D85">
        <w:rPr>
          <w:shd w:val="clear" w:color="auto" w:fill="FFFF00"/>
        </w:rPr>
        <w:t xml:space="preserve">encourage everyone to continue to </w:t>
      </w:r>
      <w:r w:rsidR="00535883" w:rsidRPr="00847D85">
        <w:rPr>
          <w:b/>
          <w:shd w:val="clear" w:color="auto" w:fill="FFFF00"/>
        </w:rPr>
        <w:t>wear a face mask</w:t>
      </w:r>
      <w:r w:rsidR="00535883" w:rsidRPr="00847D85">
        <w:rPr>
          <w:shd w:val="clear" w:color="auto" w:fill="FFFF00"/>
        </w:rPr>
        <w:t xml:space="preserve"> </w:t>
      </w:r>
      <w:r w:rsidRPr="00847D85">
        <w:rPr>
          <w:shd w:val="clear" w:color="auto" w:fill="FFFF00"/>
        </w:rPr>
        <w:t>while on the school grounds.  Pupils</w:t>
      </w:r>
      <w:r w:rsidRPr="00847D85">
        <w:t xml:space="preserve"> </w:t>
      </w:r>
      <w:r w:rsidRPr="00847D85">
        <w:rPr>
          <w:shd w:val="clear" w:color="auto" w:fill="FFFF00"/>
        </w:rPr>
        <w:t>will be directed to their specific entrance by staff</w:t>
      </w:r>
      <w:r w:rsidR="00535883" w:rsidRPr="00847D85">
        <w:rPr>
          <w:shd w:val="clear" w:color="auto" w:fill="FFFF00"/>
        </w:rPr>
        <w:t xml:space="preserve"> </w:t>
      </w:r>
      <w:r w:rsidRPr="00847D85">
        <w:rPr>
          <w:shd w:val="clear" w:color="auto" w:fill="FFFF00"/>
        </w:rPr>
        <w:t>(as outlined in the table</w:t>
      </w:r>
      <w:r w:rsidRPr="00847D85">
        <w:t xml:space="preserve"> </w:t>
      </w:r>
      <w:r w:rsidRPr="00847D85">
        <w:rPr>
          <w:shd w:val="clear" w:color="auto" w:fill="FFFF00"/>
        </w:rPr>
        <w:t xml:space="preserve">above). </w:t>
      </w:r>
      <w:r w:rsidRPr="00847D85">
        <w:rPr>
          <w:b/>
          <w:shd w:val="clear" w:color="auto" w:fill="FFFF00"/>
        </w:rPr>
        <w:t xml:space="preserve">Once your child has left you, we would ask that you </w:t>
      </w:r>
      <w:r w:rsidRPr="00847D85">
        <w:rPr>
          <w:shd w:val="clear" w:color="auto" w:fill="FFFF00"/>
        </w:rPr>
        <w:t>exit</w:t>
      </w:r>
      <w:r w:rsidRPr="00847D85">
        <w:rPr>
          <w:b/>
          <w:shd w:val="clear" w:color="auto" w:fill="FFFF00"/>
        </w:rPr>
        <w:t xml:space="preserve"> our grounds</w:t>
      </w:r>
      <w:r w:rsidRPr="00847D85">
        <w:rPr>
          <w:b/>
        </w:rPr>
        <w:t xml:space="preserve"> </w:t>
      </w:r>
      <w:r w:rsidRPr="00847D85">
        <w:rPr>
          <w:b/>
          <w:shd w:val="clear" w:color="auto" w:fill="FFFF00"/>
        </w:rPr>
        <w:t>as quickly as possible.</w:t>
      </w:r>
      <w:r w:rsidR="00535883">
        <w:rPr>
          <w:b/>
          <w:shd w:val="clear" w:color="auto" w:fill="FFFF00"/>
        </w:rPr>
        <w:t xml:space="preserve"> </w:t>
      </w:r>
      <w:r>
        <w:rPr>
          <w:b/>
          <w:shd w:val="clear" w:color="auto" w:fill="FFFF00"/>
        </w:rPr>
        <w:t>Parents do not need to stand outside the school gates</w:t>
      </w:r>
      <w:r>
        <w:rPr>
          <w:b/>
        </w:rPr>
        <w:t xml:space="preserve"> </w:t>
      </w:r>
      <w:r>
        <w:rPr>
          <w:b/>
          <w:shd w:val="clear" w:color="auto" w:fill="FFFF00"/>
        </w:rPr>
        <w:t>as this cause</w:t>
      </w:r>
      <w:r w:rsidR="000E2B1C">
        <w:rPr>
          <w:b/>
          <w:shd w:val="clear" w:color="auto" w:fill="FFFF00"/>
        </w:rPr>
        <w:t>s</w:t>
      </w:r>
      <w:r>
        <w:rPr>
          <w:b/>
          <w:shd w:val="clear" w:color="auto" w:fill="FFFF00"/>
        </w:rPr>
        <w:t xml:space="preserve"> congestion around the gates. Please use the school grounds to</w:t>
      </w:r>
      <w:r>
        <w:rPr>
          <w:b/>
        </w:rPr>
        <w:t xml:space="preserve"> </w:t>
      </w:r>
      <w:r>
        <w:rPr>
          <w:b/>
          <w:shd w:val="clear" w:color="auto" w:fill="FFFF00"/>
        </w:rPr>
        <w:t>social distance.</w:t>
      </w:r>
      <w:r>
        <w:rPr>
          <w:b/>
        </w:rPr>
        <w:t xml:space="preserve"> </w:t>
      </w:r>
    </w:p>
    <w:p w:rsidR="00E12A5A" w:rsidRDefault="00E12A5A" w:rsidP="00E12A5A">
      <w:pPr>
        <w:pStyle w:val="Heading1"/>
        <w:ind w:left="-5"/>
      </w:pPr>
      <w:r>
        <w:t xml:space="preserve">Dismissal - (Map Attached) </w:t>
      </w:r>
    </w:p>
    <w:p w:rsidR="00E12A5A" w:rsidRDefault="00E12A5A" w:rsidP="00E12A5A">
      <w:pPr>
        <w:ind w:left="-5"/>
      </w:pPr>
      <w:r>
        <w:t>Pupils will be dismissed through the door which they used to enter the building. You will be directed to your child’s pick up point</w:t>
      </w:r>
      <w:r w:rsidR="000E2B1C">
        <w:t>,</w:t>
      </w:r>
      <w:r>
        <w:t xml:space="preserve"> but should ensure that you continue to maintain social distancing and do not gather for longer than is necessary. </w:t>
      </w:r>
    </w:p>
    <w:p w:rsidR="00E12A5A" w:rsidRDefault="00E12A5A" w:rsidP="00E12A5A">
      <w:pPr>
        <w:spacing w:after="159" w:line="259" w:lineRule="auto"/>
      </w:pPr>
      <w:r>
        <w:t xml:space="preserve"> </w:t>
      </w:r>
    </w:p>
    <w:p w:rsidR="00E12A5A" w:rsidRDefault="00E12A5A" w:rsidP="00067DF9">
      <w:pPr>
        <w:pStyle w:val="Heading1"/>
      </w:pPr>
      <w:r>
        <w:t xml:space="preserve">Hygiene </w:t>
      </w:r>
    </w:p>
    <w:p w:rsidR="00E12A5A" w:rsidRDefault="00E12A5A" w:rsidP="00E12A5A">
      <w:pPr>
        <w:ind w:left="-5"/>
      </w:pPr>
      <w:r>
        <w:t xml:space="preserve">Parents and carers should ensure that their children are able to wash their hands correctly for at least 20 seconds and that they are familiar with using hand sanitiser. Pupils should also be </w:t>
      </w:r>
      <w:r w:rsidR="00B91F2E">
        <w:t>familiar</w:t>
      </w:r>
      <w:r>
        <w:t xml:space="preserve"> with the need to cough into the crook of their arm and to sneeze into a tissue. Good hand hygiene and respiratory hygiene will be key to supporting our efforts to keep your child safe. Please talk to your child about keeping their hands away from their nose and mouth. </w:t>
      </w:r>
    </w:p>
    <w:p w:rsidR="00E12A5A" w:rsidRDefault="00E12A5A" w:rsidP="00E12A5A">
      <w:pPr>
        <w:spacing w:after="170" w:line="250" w:lineRule="auto"/>
        <w:ind w:left="-5"/>
      </w:pPr>
      <w:r>
        <w:rPr>
          <w:b/>
        </w:rPr>
        <w:t xml:space="preserve">Pupils will be required to sanitise their hands on arrival and will be directed to also wash them with soap and water when they enter the classroom.  </w:t>
      </w:r>
    </w:p>
    <w:p w:rsidR="00E12A5A" w:rsidRDefault="00E12A5A" w:rsidP="00E12A5A">
      <w:pPr>
        <w:spacing w:after="170" w:line="250" w:lineRule="auto"/>
        <w:ind w:left="-5"/>
      </w:pPr>
      <w:r>
        <w:rPr>
          <w:b/>
        </w:rPr>
        <w:t xml:space="preserve">Touchpoints and classroom surfaces will be cleaned at specific points during the day. Your child will also be directed to wash their hands regularly. </w:t>
      </w:r>
    </w:p>
    <w:p w:rsidR="00E12A5A" w:rsidRDefault="00E12A5A" w:rsidP="00E12A5A">
      <w:pPr>
        <w:ind w:left="-5"/>
      </w:pPr>
      <w:r>
        <w:t xml:space="preserve">Please note that we will have liquid and gel sanitisers available. If your child benefits from the use of an </w:t>
      </w:r>
      <w:r w:rsidR="00B91F2E">
        <w:t>emollient</w:t>
      </w:r>
      <w:r>
        <w:t xml:space="preserve"> for skin conditions, they are very welcome to bring a supply into school for their personal use.  </w:t>
      </w:r>
    </w:p>
    <w:p w:rsidR="00E12A5A" w:rsidRDefault="00E12A5A" w:rsidP="00E12A5A">
      <w:pPr>
        <w:ind w:left="-5"/>
      </w:pPr>
      <w:r>
        <w:t xml:space="preserve">To ensure optimum hygiene levels, children will not be permitted to bring toys or comfort blankets to school. We have also removed soft toys, cushions, rugs and blankets from the classrooms as these items are difficult to clean. </w:t>
      </w:r>
    </w:p>
    <w:p w:rsidR="00655E94" w:rsidRDefault="00655E94" w:rsidP="00E12A5A">
      <w:pPr>
        <w:ind w:left="-5"/>
      </w:pPr>
    </w:p>
    <w:p w:rsidR="00E12A5A" w:rsidRDefault="00E12A5A" w:rsidP="00E12A5A">
      <w:pPr>
        <w:pStyle w:val="Heading1"/>
        <w:ind w:left="-5"/>
      </w:pPr>
      <w:r>
        <w:t>Underlying hea</w:t>
      </w:r>
      <w:r w:rsidR="00535883">
        <w:t>lth conditions</w:t>
      </w:r>
      <w:r w:rsidR="00655E94">
        <w:t>/allergies</w:t>
      </w:r>
      <w:r w:rsidR="00535883">
        <w:t xml:space="preserve"> – </w:t>
      </w:r>
    </w:p>
    <w:p w:rsidR="00E12A5A" w:rsidRDefault="00E12A5A" w:rsidP="00E12A5A">
      <w:pPr>
        <w:ind w:left="-5"/>
      </w:pPr>
      <w:r>
        <w:t>Please ensure that you update your child’s teacher with regard to any new or existing health conditions</w:t>
      </w:r>
      <w:r w:rsidR="00655E94">
        <w:t xml:space="preserve"> or allergies</w:t>
      </w:r>
      <w:r>
        <w:t xml:space="preserve">. Please also inform us if they have been unwell during July or August. Medications must be sent from the first day of attendance and paperwork must be completed by a parent before these can be administered. Please email Mrs Blaney (dblaney905@c2kni.net) if you require these forms.  </w:t>
      </w:r>
      <w:r w:rsidR="00655E94">
        <w:t>A child with allergies cannot attend dinners until their parent/guardian has met with the canteen manager and Mrs Blaney.</w:t>
      </w:r>
    </w:p>
    <w:p w:rsidR="000348CD" w:rsidRDefault="000348CD" w:rsidP="00E12A5A">
      <w:pPr>
        <w:spacing w:after="170" w:line="250" w:lineRule="auto"/>
        <w:ind w:left="-5"/>
        <w:rPr>
          <w:b/>
        </w:rPr>
      </w:pPr>
    </w:p>
    <w:p w:rsidR="00067DF9" w:rsidRDefault="00067DF9" w:rsidP="00E12A5A">
      <w:pPr>
        <w:spacing w:after="170" w:line="250" w:lineRule="auto"/>
        <w:ind w:left="-5"/>
        <w:rPr>
          <w:b/>
        </w:rPr>
      </w:pPr>
    </w:p>
    <w:p w:rsidR="00067DF9" w:rsidRDefault="00067DF9" w:rsidP="00E12A5A">
      <w:pPr>
        <w:spacing w:after="170" w:line="250" w:lineRule="auto"/>
        <w:ind w:left="-5"/>
        <w:rPr>
          <w:b/>
        </w:rPr>
      </w:pPr>
    </w:p>
    <w:p w:rsidR="00067DF9" w:rsidRDefault="00067DF9" w:rsidP="00E12A5A">
      <w:pPr>
        <w:spacing w:after="170" w:line="250" w:lineRule="auto"/>
        <w:ind w:left="-5"/>
        <w:rPr>
          <w:b/>
        </w:rPr>
      </w:pPr>
    </w:p>
    <w:p w:rsidR="000348CD" w:rsidRPr="000348CD" w:rsidRDefault="000348CD" w:rsidP="00E12A5A">
      <w:pPr>
        <w:spacing w:after="170" w:line="250" w:lineRule="auto"/>
        <w:ind w:left="-5"/>
        <w:rPr>
          <w:b/>
          <w:u w:val="single"/>
        </w:rPr>
      </w:pPr>
      <w:r w:rsidRPr="000348CD">
        <w:rPr>
          <w:b/>
          <w:u w:val="single"/>
        </w:rPr>
        <w:lastRenderedPageBreak/>
        <w:t>Signs of Covid infection</w:t>
      </w:r>
    </w:p>
    <w:p w:rsidR="00E12A5A" w:rsidRDefault="00E12A5A" w:rsidP="00E12A5A">
      <w:pPr>
        <w:spacing w:after="170" w:line="250" w:lineRule="auto"/>
        <w:ind w:left="-5"/>
        <w:rPr>
          <w:b/>
        </w:rPr>
      </w:pPr>
      <w:r>
        <w:rPr>
          <w:b/>
        </w:rPr>
        <w:t>Children who display flu symptoms, temperature or respiratory ill</w:t>
      </w:r>
      <w:r w:rsidR="00535883">
        <w:rPr>
          <w:b/>
        </w:rPr>
        <w:t>ness should be kept off school.</w:t>
      </w:r>
    </w:p>
    <w:p w:rsidR="000348CD" w:rsidRDefault="000348CD" w:rsidP="000348CD">
      <w:pPr>
        <w:spacing w:after="170" w:line="250" w:lineRule="auto"/>
        <w:ind w:left="-5"/>
        <w:rPr>
          <w:b/>
        </w:rPr>
      </w:pPr>
      <w:r w:rsidRPr="000348CD">
        <w:rPr>
          <w:b/>
          <w:u w:val="single"/>
        </w:rPr>
        <w:t>Delta variant symptoms</w:t>
      </w:r>
      <w:r>
        <w:rPr>
          <w:b/>
        </w:rPr>
        <w:t xml:space="preserve"> – these include a heada</w:t>
      </w:r>
      <w:r w:rsidR="00655E94">
        <w:rPr>
          <w:b/>
        </w:rPr>
        <w:t>che, runny nose, sore throat, coughing and sneezing</w:t>
      </w:r>
      <w:r w:rsidR="00067DF9">
        <w:rPr>
          <w:b/>
        </w:rPr>
        <w:t xml:space="preserve">, </w:t>
      </w:r>
      <w:r w:rsidR="00067DF9" w:rsidRPr="00067DF9">
        <w:rPr>
          <w:b/>
          <w:shd w:val="clear" w:color="auto" w:fill="FFFF00"/>
        </w:rPr>
        <w:t>vomiting</w:t>
      </w:r>
      <w:r w:rsidR="00655E94">
        <w:rPr>
          <w:b/>
        </w:rPr>
        <w:t xml:space="preserve"> or temperature.</w:t>
      </w:r>
    </w:p>
    <w:p w:rsidR="000348CD" w:rsidRDefault="000348CD" w:rsidP="000348CD">
      <w:pPr>
        <w:spacing w:after="170" w:line="250" w:lineRule="auto"/>
        <w:rPr>
          <w:b/>
        </w:rPr>
      </w:pPr>
      <w:r>
        <w:rPr>
          <w:b/>
        </w:rPr>
        <w:t>Pu</w:t>
      </w:r>
      <w:r w:rsidR="00655E94">
        <w:rPr>
          <w:b/>
        </w:rPr>
        <w:t>pils should be tested for Covid</w:t>
      </w:r>
      <w:r>
        <w:rPr>
          <w:b/>
        </w:rPr>
        <w:t xml:space="preserve"> if they display any of these symptoms and remain off school until a test result is confirmed.</w:t>
      </w:r>
    </w:p>
    <w:p w:rsidR="000348CD" w:rsidRDefault="000348CD" w:rsidP="00E12A5A">
      <w:pPr>
        <w:spacing w:after="170" w:line="250" w:lineRule="auto"/>
        <w:ind w:left="-5"/>
        <w:rPr>
          <w:b/>
        </w:rPr>
      </w:pPr>
    </w:p>
    <w:p w:rsidR="00E12A5A" w:rsidRDefault="00E12A5A" w:rsidP="000348CD">
      <w:pPr>
        <w:spacing w:after="161" w:line="259" w:lineRule="auto"/>
      </w:pPr>
      <w:r>
        <w:rPr>
          <w:b/>
          <w:i/>
        </w:rPr>
        <w:t xml:space="preserve">Illness in school – </w:t>
      </w:r>
    </w:p>
    <w:p w:rsidR="00E12A5A" w:rsidRDefault="00E12A5A" w:rsidP="00E12A5A">
      <w:pPr>
        <w:spacing w:after="161" w:line="259" w:lineRule="auto"/>
        <w:ind w:left="-5"/>
      </w:pPr>
      <w:r>
        <w:rPr>
          <w:b/>
          <w:i/>
        </w:rPr>
        <w:t>A pupil showing Covid symptom</w:t>
      </w:r>
      <w:r w:rsidR="00655E94">
        <w:rPr>
          <w:b/>
          <w:i/>
        </w:rPr>
        <w:t>s must go to the isolation room. T</w:t>
      </w:r>
      <w:r>
        <w:rPr>
          <w:b/>
          <w:i/>
        </w:rPr>
        <w:t>hey will be supervi</w:t>
      </w:r>
      <w:r w:rsidR="00655E94">
        <w:rPr>
          <w:b/>
          <w:i/>
        </w:rPr>
        <w:t>sed by Mr O’Neill or Mrs Blaney</w:t>
      </w:r>
      <w:r>
        <w:rPr>
          <w:b/>
          <w:i/>
        </w:rPr>
        <w:t xml:space="preserve"> who will wear PPE. The room will be cleaned immediately after it is vacated. </w:t>
      </w:r>
    </w:p>
    <w:p w:rsidR="00E12A5A" w:rsidRDefault="00E12A5A" w:rsidP="00E12A5A">
      <w:pPr>
        <w:pStyle w:val="Heading1"/>
        <w:ind w:left="-5"/>
      </w:pPr>
      <w:r>
        <w:t xml:space="preserve">Masks and PPE </w:t>
      </w:r>
    </w:p>
    <w:p w:rsidR="000348CD" w:rsidRDefault="00E12A5A" w:rsidP="00E12A5A">
      <w:pPr>
        <w:ind w:left="-5"/>
      </w:pPr>
      <w:r>
        <w:t xml:space="preserve">Current guidance does not recommend that pupils wear masks in school.  Parents who wish their child to wear a mask will be supported to do so (make sure your child knows how to put on and take off the mask correctly).  </w:t>
      </w:r>
    </w:p>
    <w:p w:rsidR="00E12A5A" w:rsidRDefault="00E12A5A" w:rsidP="00E12A5A">
      <w:pPr>
        <w:ind w:left="-5"/>
      </w:pPr>
      <w:r w:rsidRPr="000348CD">
        <w:rPr>
          <w:b/>
        </w:rPr>
        <w:t xml:space="preserve"> It is currently not a requirement for</w:t>
      </w:r>
      <w:r w:rsidR="000348CD" w:rsidRPr="000348CD">
        <w:rPr>
          <w:b/>
        </w:rPr>
        <w:t xml:space="preserve"> staff to wear masks or visors in class, but staff will wear masks when travelling around the school</w:t>
      </w:r>
      <w:r w:rsidR="00655E94">
        <w:rPr>
          <w:b/>
        </w:rPr>
        <w:t xml:space="preserve"> </w:t>
      </w:r>
      <w:r w:rsidR="00655E94" w:rsidRPr="00655E94">
        <w:rPr>
          <w:b/>
        </w:rPr>
        <w:t>and in communal areas.</w:t>
      </w:r>
    </w:p>
    <w:p w:rsidR="00E12A5A" w:rsidRDefault="00E12A5A" w:rsidP="00E12A5A">
      <w:pPr>
        <w:pStyle w:val="Heading1"/>
        <w:ind w:left="-5"/>
      </w:pPr>
      <w:r>
        <w:t xml:space="preserve">Track and Trace </w:t>
      </w:r>
    </w:p>
    <w:p w:rsidR="00E12A5A" w:rsidRDefault="00E12A5A" w:rsidP="00E12A5A">
      <w:pPr>
        <w:ind w:left="-5"/>
      </w:pPr>
      <w:r>
        <w:t xml:space="preserve">Staff and families are encouraged to download the StopCovid19 app which is designed to monitor the possible spread of the virus.  </w:t>
      </w:r>
    </w:p>
    <w:p w:rsidR="00E12A5A" w:rsidRDefault="00E12A5A" w:rsidP="00E12A5A">
      <w:pPr>
        <w:pStyle w:val="Heading1"/>
        <w:ind w:left="-5"/>
      </w:pPr>
      <w:r>
        <w:t xml:space="preserve">Visitors </w:t>
      </w:r>
    </w:p>
    <w:p w:rsidR="00E12A5A" w:rsidRDefault="00E12A5A" w:rsidP="00E12A5A">
      <w:pPr>
        <w:ind w:left="-5"/>
      </w:pPr>
      <w:r>
        <w:t xml:space="preserve">Adults who enter our building will be required to fill in a health questionnaire, get their temperature taken and wear a mask (excluding those who have a medical condition) and contact details given to allow us to trace possible contacts should anyone within the building receive a positive test result. </w:t>
      </w:r>
    </w:p>
    <w:p w:rsidR="00E12A5A" w:rsidRDefault="00E12A5A" w:rsidP="00E12A5A">
      <w:pPr>
        <w:pStyle w:val="Heading1"/>
        <w:ind w:left="-5"/>
      </w:pPr>
      <w:r>
        <w:t xml:space="preserve">Break and lunch arrangements </w:t>
      </w:r>
    </w:p>
    <w:p w:rsidR="00E12A5A" w:rsidRDefault="00E12A5A" w:rsidP="00E12A5A">
      <w:pPr>
        <w:spacing w:after="162" w:line="259" w:lineRule="auto"/>
        <w:ind w:left="-5" w:right="351"/>
        <w:jc w:val="both"/>
      </w:pPr>
      <w:r>
        <w:t xml:space="preserve">Pupils will eat their break and be assigned a playtime which ensures that they remain within their bubble.  Lunches will be eaten in the classrooms to ensure that each bubble also remains intact. </w:t>
      </w:r>
      <w:r>
        <w:rPr>
          <w:b/>
        </w:rPr>
        <w:t xml:space="preserve">The P1 and P2 snack will not be provided by the school.  </w:t>
      </w:r>
    </w:p>
    <w:p w:rsidR="000348CD" w:rsidRPr="000348CD" w:rsidRDefault="000348CD" w:rsidP="00E12A5A">
      <w:pPr>
        <w:spacing w:after="193"/>
        <w:ind w:left="-5"/>
        <w:rPr>
          <w:b/>
        </w:rPr>
      </w:pPr>
      <w:r w:rsidRPr="000348CD">
        <w:rPr>
          <w:b/>
        </w:rPr>
        <w:t xml:space="preserve">Packed Lunch </w:t>
      </w:r>
    </w:p>
    <w:p w:rsidR="000348CD" w:rsidRDefault="00E12A5A" w:rsidP="00E12A5A">
      <w:pPr>
        <w:spacing w:after="193"/>
        <w:ind w:left="-5"/>
      </w:pPr>
      <w:r>
        <w:t xml:space="preserve">All pupils will be required to bring a healthy break and </w:t>
      </w:r>
      <w:r w:rsidR="00E3492B">
        <w:t>water bottle</w:t>
      </w:r>
      <w:r>
        <w:t xml:space="preserve"> along with a packed lunch daily until further notice. </w:t>
      </w:r>
    </w:p>
    <w:p w:rsidR="00E12A5A" w:rsidRDefault="00E12A5A" w:rsidP="00E12A5A">
      <w:pPr>
        <w:spacing w:after="193"/>
        <w:ind w:left="-5"/>
      </w:pPr>
      <w:r w:rsidRPr="000348CD">
        <w:rPr>
          <w:b/>
          <w:i/>
        </w:rPr>
        <w:t>School Meals</w:t>
      </w:r>
      <w:r>
        <w:rPr>
          <w:i/>
        </w:rPr>
        <w:t xml:space="preserve"> </w:t>
      </w:r>
      <w:r w:rsidR="000348CD">
        <w:rPr>
          <w:i/>
        </w:rPr>
        <w:t>will be available from the 1</w:t>
      </w:r>
      <w:r w:rsidR="000348CD" w:rsidRPr="000348CD">
        <w:rPr>
          <w:i/>
          <w:vertAlign w:val="superscript"/>
        </w:rPr>
        <w:t>st</w:t>
      </w:r>
      <w:r w:rsidR="000348CD">
        <w:rPr>
          <w:i/>
        </w:rPr>
        <w:t xml:space="preserve"> September. Please provide a packed lunch for the 31</w:t>
      </w:r>
      <w:r w:rsidR="000348CD" w:rsidRPr="000348CD">
        <w:rPr>
          <w:i/>
          <w:vertAlign w:val="superscript"/>
        </w:rPr>
        <w:t>st</w:t>
      </w:r>
      <w:r w:rsidR="000348CD">
        <w:rPr>
          <w:i/>
        </w:rPr>
        <w:t xml:space="preserve"> August.</w:t>
      </w:r>
    </w:p>
    <w:p w:rsidR="00E12A5A" w:rsidRDefault="00E12A5A" w:rsidP="00E12A5A">
      <w:pPr>
        <w:ind w:left="-5"/>
      </w:pPr>
      <w:r>
        <w:t xml:space="preserve">Please ensure that your child understands that they must not share food items and ensure that children practice opening their bottle lids and yogurt pots and packaging to enable them to do this independently in class. </w:t>
      </w:r>
    </w:p>
    <w:p w:rsidR="00E12A5A" w:rsidRDefault="00E12A5A" w:rsidP="00E12A5A">
      <w:pPr>
        <w:pStyle w:val="Heading1"/>
        <w:ind w:left="-5"/>
      </w:pPr>
      <w:r>
        <w:lastRenderedPageBreak/>
        <w:t xml:space="preserve">First Aid </w:t>
      </w:r>
    </w:p>
    <w:p w:rsidR="00E12A5A" w:rsidRDefault="00E12A5A" w:rsidP="00E12A5A">
      <w:pPr>
        <w:ind w:left="-5"/>
      </w:pPr>
      <w:r>
        <w:t xml:space="preserve">Our procedures for administrating First Aid have been updated to take into account the possible breach of adult to child distancing. First Aiders will wear PPE to attend to pupils who are ill or who require first aid.  If you are contacted to remove your child due to an accident or illness, please ensure that you attend school as soon as possible. </w:t>
      </w:r>
    </w:p>
    <w:p w:rsidR="00E12A5A" w:rsidRDefault="00E12A5A" w:rsidP="00E12A5A">
      <w:pPr>
        <w:ind w:left="-5"/>
      </w:pPr>
      <w:r>
        <w:t>Pupils who become ill with symptoms of Covid 19 will immediately be removed from their class and put in our isolation room with a supervising adult wearing PPE.  Parents will be contacted to collect them from school to enable testing to be carried out.  Pupils</w:t>
      </w:r>
      <w:r w:rsidR="00E3492B">
        <w:t xml:space="preserve"> who test positive must stay at home for 10 days, if a pupil test negative they can return to school.</w:t>
      </w:r>
      <w:r>
        <w:t xml:space="preserve">  At this stage the school will inform the PHA. </w:t>
      </w:r>
    </w:p>
    <w:p w:rsidR="00E12A5A" w:rsidRDefault="00E12A5A" w:rsidP="00E12A5A">
      <w:pPr>
        <w:pStyle w:val="Heading1"/>
        <w:ind w:left="-5"/>
      </w:pPr>
      <w:r>
        <w:t xml:space="preserve">Cleaning </w:t>
      </w:r>
    </w:p>
    <w:p w:rsidR="00E12A5A" w:rsidRDefault="00E12A5A" w:rsidP="00E12A5A">
      <w:pPr>
        <w:ind w:left="-5"/>
      </w:pPr>
      <w:r>
        <w:t xml:space="preserve">Pupils will be taught to be self-sufficient in maintaining a hygienic working space.  An hourly cleaning rota will be in operation for all key contact surfaces, all toilet facilities, daily cleaning and a weekly deep clean. </w:t>
      </w:r>
    </w:p>
    <w:p w:rsidR="00E12A5A" w:rsidRDefault="00E12A5A" w:rsidP="00E12A5A">
      <w:pPr>
        <w:pStyle w:val="Heading1"/>
        <w:ind w:left="-5"/>
      </w:pPr>
      <w:r>
        <w:t xml:space="preserve">Pupils with CA support </w:t>
      </w:r>
    </w:p>
    <w:p w:rsidR="00E12A5A" w:rsidRDefault="00E12A5A" w:rsidP="00E12A5A">
      <w:pPr>
        <w:ind w:left="-5"/>
      </w:pPr>
      <w:r>
        <w:t xml:space="preserve">A risk assessment must be carried out by school should an adult be required to breach the 2m distance to support any pupil.  This will also be the case for the pupil should they have an underlying health condition.  All staff will use appropriate PPE when in close contact with a child. </w:t>
      </w:r>
    </w:p>
    <w:p w:rsidR="00067DF9" w:rsidRDefault="00067DF9" w:rsidP="00E12A5A">
      <w:pPr>
        <w:spacing w:after="159" w:line="259" w:lineRule="auto"/>
      </w:pPr>
    </w:p>
    <w:p w:rsidR="00067DF9" w:rsidRDefault="00067DF9" w:rsidP="00E12A5A">
      <w:pPr>
        <w:spacing w:after="159" w:line="259" w:lineRule="auto"/>
      </w:pPr>
    </w:p>
    <w:p w:rsidR="00E12A5A" w:rsidRDefault="00E12A5A" w:rsidP="00E12A5A">
      <w:pPr>
        <w:spacing w:after="159" w:line="259" w:lineRule="auto"/>
      </w:pPr>
      <w:r>
        <w:t xml:space="preserve"> </w:t>
      </w:r>
    </w:p>
    <w:p w:rsidR="00E12A5A" w:rsidRDefault="00E12A5A" w:rsidP="00E12A5A">
      <w:pPr>
        <w:spacing w:after="159" w:line="259" w:lineRule="auto"/>
      </w:pPr>
      <w:r>
        <w:t xml:space="preserve"> </w:t>
      </w:r>
    </w:p>
    <w:p w:rsidR="00067DF9" w:rsidRDefault="00E12A5A" w:rsidP="00E3492B">
      <w:pPr>
        <w:tabs>
          <w:tab w:val="center" w:pos="4680"/>
        </w:tabs>
        <w:spacing w:after="159" w:line="259" w:lineRule="auto"/>
      </w:pPr>
      <w:r>
        <w:t xml:space="preserve"> </w:t>
      </w:r>
    </w:p>
    <w:p w:rsidR="00067DF9" w:rsidRDefault="00067DF9" w:rsidP="00E3492B">
      <w:pPr>
        <w:tabs>
          <w:tab w:val="center" w:pos="4680"/>
        </w:tabs>
        <w:spacing w:after="159" w:line="259" w:lineRule="auto"/>
      </w:pPr>
    </w:p>
    <w:p w:rsidR="00067DF9" w:rsidRDefault="00067DF9" w:rsidP="00E3492B">
      <w:pPr>
        <w:tabs>
          <w:tab w:val="center" w:pos="4680"/>
        </w:tabs>
        <w:spacing w:after="159" w:line="259" w:lineRule="auto"/>
      </w:pPr>
    </w:p>
    <w:p w:rsidR="00067DF9" w:rsidRDefault="00067DF9" w:rsidP="00E3492B">
      <w:pPr>
        <w:tabs>
          <w:tab w:val="center" w:pos="4680"/>
        </w:tabs>
        <w:spacing w:after="159" w:line="259" w:lineRule="auto"/>
      </w:pPr>
    </w:p>
    <w:p w:rsidR="00067DF9" w:rsidRDefault="00067DF9" w:rsidP="00E3492B">
      <w:pPr>
        <w:tabs>
          <w:tab w:val="center" w:pos="4680"/>
        </w:tabs>
        <w:spacing w:after="159" w:line="259" w:lineRule="auto"/>
      </w:pPr>
    </w:p>
    <w:p w:rsidR="00067DF9" w:rsidRDefault="00067DF9" w:rsidP="00E3492B">
      <w:pPr>
        <w:tabs>
          <w:tab w:val="center" w:pos="4680"/>
        </w:tabs>
        <w:spacing w:after="159" w:line="259" w:lineRule="auto"/>
      </w:pPr>
    </w:p>
    <w:p w:rsidR="00067DF9" w:rsidRDefault="00067DF9" w:rsidP="00E3492B">
      <w:pPr>
        <w:tabs>
          <w:tab w:val="center" w:pos="4680"/>
        </w:tabs>
        <w:spacing w:after="159" w:line="259" w:lineRule="auto"/>
      </w:pPr>
    </w:p>
    <w:p w:rsidR="00067DF9" w:rsidRDefault="00067DF9" w:rsidP="00E3492B">
      <w:pPr>
        <w:tabs>
          <w:tab w:val="center" w:pos="4680"/>
        </w:tabs>
        <w:spacing w:after="159" w:line="259" w:lineRule="auto"/>
      </w:pPr>
    </w:p>
    <w:p w:rsidR="00067DF9" w:rsidRDefault="00067DF9" w:rsidP="00E3492B">
      <w:pPr>
        <w:tabs>
          <w:tab w:val="center" w:pos="4680"/>
        </w:tabs>
        <w:spacing w:after="159" w:line="259" w:lineRule="auto"/>
      </w:pPr>
    </w:p>
    <w:p w:rsidR="00067DF9" w:rsidRDefault="00067DF9" w:rsidP="00E3492B">
      <w:pPr>
        <w:tabs>
          <w:tab w:val="center" w:pos="4680"/>
        </w:tabs>
        <w:spacing w:after="159" w:line="259" w:lineRule="auto"/>
      </w:pPr>
    </w:p>
    <w:p w:rsidR="00067DF9" w:rsidRDefault="00067DF9" w:rsidP="00E3492B">
      <w:pPr>
        <w:tabs>
          <w:tab w:val="center" w:pos="4680"/>
        </w:tabs>
        <w:spacing w:after="159" w:line="259" w:lineRule="auto"/>
      </w:pPr>
    </w:p>
    <w:p w:rsidR="00E12A5A" w:rsidRDefault="00E12A5A" w:rsidP="00E3492B">
      <w:pPr>
        <w:tabs>
          <w:tab w:val="center" w:pos="4680"/>
        </w:tabs>
        <w:spacing w:after="159" w:line="259" w:lineRule="auto"/>
      </w:pPr>
      <w:r>
        <w:tab/>
      </w:r>
    </w:p>
    <w:p w:rsidR="00E12A5A" w:rsidRDefault="00E12A5A" w:rsidP="00E12A5A">
      <w:pPr>
        <w:pStyle w:val="Heading1"/>
        <w:ind w:left="-5"/>
      </w:pPr>
      <w:r>
        <w:lastRenderedPageBreak/>
        <w:t xml:space="preserve">Parent/Carers responsibility </w:t>
      </w:r>
    </w:p>
    <w:p w:rsidR="00E12A5A" w:rsidRDefault="00E12A5A" w:rsidP="00E12A5A">
      <w:pPr>
        <w:spacing w:after="194"/>
        <w:ind w:left="-5"/>
      </w:pPr>
      <w:r>
        <w:t xml:space="preserve">Please support us in providing a safe and nurturing environment by ensuring the following: </w:t>
      </w:r>
    </w:p>
    <w:p w:rsidR="00E12A5A" w:rsidRDefault="00E12A5A" w:rsidP="00E12A5A">
      <w:pPr>
        <w:numPr>
          <w:ilvl w:val="0"/>
          <w:numId w:val="26"/>
        </w:numPr>
        <w:spacing w:after="33" w:line="249" w:lineRule="auto"/>
        <w:ind w:hanging="360"/>
      </w:pPr>
      <w:r>
        <w:t xml:space="preserve">Pupils showing any symptoms associated with Covid 19 MUST REMAIN AT HOME.  Should pupils arrive displaying symptoms they will not be permitted to enter their class and will be required to return home. Please ensure that we have up to date contact details for your child’s parents and carers. </w:t>
      </w:r>
    </w:p>
    <w:p w:rsidR="00E12A5A" w:rsidRDefault="00E12A5A" w:rsidP="00E12A5A">
      <w:pPr>
        <w:numPr>
          <w:ilvl w:val="0"/>
          <w:numId w:val="26"/>
        </w:numPr>
        <w:spacing w:after="33" w:line="249" w:lineRule="auto"/>
        <w:ind w:hanging="360"/>
      </w:pPr>
      <w:r>
        <w:t xml:space="preserve">Pupils who are unwell (not Covid related) should also stay at home as any illness or infections that enter the school will only lead to further disruption. </w:t>
      </w:r>
    </w:p>
    <w:p w:rsidR="000348CD" w:rsidRDefault="00E12A5A" w:rsidP="00E12A5A">
      <w:pPr>
        <w:numPr>
          <w:ilvl w:val="0"/>
          <w:numId w:val="26"/>
        </w:numPr>
        <w:spacing w:after="1" w:line="259" w:lineRule="auto"/>
        <w:ind w:hanging="360"/>
      </w:pPr>
      <w:r>
        <w:rPr>
          <w:b/>
        </w:rPr>
        <w:t>Please note that parents and visitors will not be permitted to enter the building without a prior arranged appointment.</w:t>
      </w:r>
      <w:r>
        <w:t xml:space="preserve">  </w:t>
      </w:r>
    </w:p>
    <w:p w:rsidR="000348CD" w:rsidRDefault="00E12A5A" w:rsidP="00E12A5A">
      <w:pPr>
        <w:numPr>
          <w:ilvl w:val="0"/>
          <w:numId w:val="26"/>
        </w:numPr>
        <w:spacing w:after="1" w:line="259" w:lineRule="auto"/>
        <w:ind w:hanging="360"/>
      </w:pPr>
      <w:r>
        <w:t xml:space="preserve">All communication with school should now be via telephone or Seesaw as much as possible. </w:t>
      </w:r>
    </w:p>
    <w:p w:rsidR="00E12A5A" w:rsidRDefault="00E12A5A" w:rsidP="00E12A5A">
      <w:pPr>
        <w:numPr>
          <w:ilvl w:val="0"/>
          <w:numId w:val="26"/>
        </w:numPr>
        <w:spacing w:after="1" w:line="259" w:lineRule="auto"/>
        <w:ind w:hanging="360"/>
      </w:pPr>
      <w:r>
        <w:rPr>
          <w:rFonts w:ascii="Arial" w:eastAsia="Arial" w:hAnsi="Arial" w:cs="Arial"/>
        </w:rPr>
        <w:t xml:space="preserve"> </w:t>
      </w:r>
      <w:r>
        <w:rPr>
          <w:b/>
        </w:rPr>
        <w:t xml:space="preserve">Travelling from a quarantined Travel Corridor – </w:t>
      </w:r>
      <w:r>
        <w:t>in line with the NI Executive Guidance materials the following travel advice will also be applied, if a family have travelled to another country outside of those perm</w:t>
      </w:r>
      <w:r w:rsidR="000348CD">
        <w:t xml:space="preserve">itted by the NIE, </w:t>
      </w:r>
      <w:r>
        <w:t xml:space="preserve">exclusions will apply. </w:t>
      </w:r>
    </w:p>
    <w:p w:rsidR="00E12A5A" w:rsidRDefault="00E12A5A" w:rsidP="00E12A5A">
      <w:pPr>
        <w:spacing w:after="159" w:line="259" w:lineRule="auto"/>
      </w:pPr>
      <w:r>
        <w:t xml:space="preserve"> </w:t>
      </w:r>
    </w:p>
    <w:p w:rsidR="00E12A5A" w:rsidRDefault="00E12A5A" w:rsidP="00E12A5A">
      <w:pPr>
        <w:spacing w:after="159" w:line="259" w:lineRule="auto"/>
      </w:pPr>
      <w:r>
        <w:t xml:space="preserve"> </w:t>
      </w:r>
    </w:p>
    <w:p w:rsidR="00E12A5A" w:rsidRDefault="00E12A5A" w:rsidP="00E12A5A">
      <w:pPr>
        <w:spacing w:after="159" w:line="259" w:lineRule="auto"/>
      </w:pPr>
      <w:r>
        <w:t xml:space="preserve"> </w:t>
      </w:r>
    </w:p>
    <w:p w:rsidR="00E12A5A" w:rsidRDefault="00E12A5A" w:rsidP="00E12A5A">
      <w:pPr>
        <w:spacing w:after="2787" w:line="259" w:lineRule="auto"/>
      </w:pPr>
      <w:r>
        <w:t xml:space="preserve"> </w:t>
      </w:r>
    </w:p>
    <w:p w:rsidR="00E12A5A" w:rsidRDefault="00E12A5A" w:rsidP="00E12A5A">
      <w:pPr>
        <w:spacing w:after="0" w:line="259" w:lineRule="auto"/>
        <w:ind w:left="223"/>
      </w:pPr>
      <w:r>
        <w:rPr>
          <w:rFonts w:ascii="Calibri" w:eastAsia="Calibri" w:hAnsi="Calibri" w:cs="Calibri"/>
          <w:sz w:val="22"/>
        </w:rPr>
        <w:t xml:space="preserve"> </w:t>
      </w:r>
    </w:p>
    <w:p w:rsidR="00E12A5A" w:rsidRPr="00817F2D" w:rsidRDefault="00E12A5A">
      <w:pPr>
        <w:rPr>
          <w:rFonts w:ascii="Comic Sans MS" w:hAnsi="Comic Sans MS"/>
          <w:szCs w:val="20"/>
        </w:rPr>
      </w:pPr>
    </w:p>
    <w:sectPr w:rsidR="00E12A5A" w:rsidRPr="00817F2D">
      <w:headerReference w:type="even"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A5A" w:rsidRDefault="00E12A5A">
      <w:pPr>
        <w:spacing w:after="0" w:line="240" w:lineRule="auto"/>
      </w:pPr>
      <w:r>
        <w:separator/>
      </w:r>
    </w:p>
  </w:endnote>
  <w:endnote w:type="continuationSeparator" w:id="0">
    <w:p w:rsidR="00E12A5A" w:rsidRDefault="00E1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MinchoE">
    <w:charset w:val="80"/>
    <w:family w:val="roma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5A" w:rsidRDefault="00E12A5A">
    <w:pPr>
      <w:pStyle w:val="FooterLeft"/>
    </w:pPr>
    <w:r>
      <w:rPr>
        <w:color w:val="CEDBE6" w:themeColor="accent2" w:themeTint="80"/>
      </w:rPr>
      <w:sym w:font="Wingdings 3" w:char="F07D"/>
    </w:r>
    <w:r>
      <w:t xml:space="preserve"> Page </w:t>
    </w:r>
    <w:r>
      <w:fldChar w:fldCharType="begin"/>
    </w:r>
    <w:r>
      <w:instrText xml:space="preserve"> PAGE  \* Arabic  \* MERGEFORMAT </w:instrText>
    </w:r>
    <w:r>
      <w:fldChar w:fldCharType="separate"/>
    </w:r>
    <w:r>
      <w:rPr>
        <w:noProof/>
      </w:rPr>
      <w:t>2</w:t>
    </w:r>
    <w:r>
      <w:fldChar w:fldCharType="end"/>
    </w:r>
  </w:p>
  <w:p w:rsidR="00E12A5A" w:rsidRDefault="00E12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5A" w:rsidRDefault="00E12A5A">
    <w:pPr>
      <w:pStyle w:val="FooterRight"/>
    </w:pPr>
    <w:r>
      <w:rPr>
        <w:color w:val="CEDBE6" w:themeColor="accent2" w:themeTint="80"/>
      </w:rPr>
      <w:sym w:font="Wingdings 3" w:char="F07D"/>
    </w:r>
    <w:r>
      <w:t xml:space="preserve"> Page </w:t>
    </w:r>
    <w:r>
      <w:fldChar w:fldCharType="begin"/>
    </w:r>
    <w:r>
      <w:instrText xml:space="preserve"> PAGE  \* Arabic  \* MERGEFORMAT </w:instrText>
    </w:r>
    <w:r>
      <w:fldChar w:fldCharType="separate"/>
    </w:r>
    <w:r w:rsidR="008818E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5A" w:rsidRDefault="00E12A5A">
    <w:pPr>
      <w:jc w:val="center"/>
      <w:rPr>
        <w:rFonts w:ascii="Comic Sans MS" w:hAnsi="Comic Sans MS"/>
        <w:sz w:val="24"/>
        <w:szCs w:val="24"/>
      </w:rPr>
    </w:pPr>
    <w:r>
      <w:rPr>
        <w:rFonts w:ascii="Comic Sans MS" w:hAnsi="Comic Sans MS"/>
        <w:sz w:val="24"/>
        <w:szCs w:val="24"/>
      </w:rPr>
      <w:t xml:space="preserve">Church View, Holywood, Co.Down. BT18 9LN       </w:t>
    </w:r>
  </w:p>
  <w:p w:rsidR="00E12A5A" w:rsidRDefault="00E12A5A">
    <w:pPr>
      <w:jc w:val="center"/>
      <w:rPr>
        <w:rFonts w:ascii="Comic Sans MS" w:hAnsi="Comic Sans MS"/>
        <w:sz w:val="24"/>
        <w:szCs w:val="24"/>
        <w:lang w:val="fr-FR"/>
      </w:rPr>
    </w:pPr>
    <w:r>
      <w:rPr>
        <w:rFonts w:ascii="Comic Sans MS" w:hAnsi="Comic Sans MS"/>
        <w:sz w:val="24"/>
        <w:szCs w:val="24"/>
        <w:lang w:val="fr-FR"/>
      </w:rPr>
      <w:t xml:space="preserve">T:02890 424 772  </w:t>
    </w:r>
  </w:p>
  <w:p w:rsidR="00E12A5A" w:rsidRDefault="00E12A5A">
    <w:pPr>
      <w:pStyle w:val="Footer"/>
      <w:jc w:val="center"/>
      <w:rPr>
        <w:lang w:val="fr-FR"/>
      </w:rPr>
    </w:pPr>
    <w:r>
      <w:rPr>
        <w:rFonts w:ascii="Comic Sans MS" w:hAnsi="Comic Sans MS"/>
        <w:sz w:val="24"/>
        <w:szCs w:val="24"/>
        <w:lang w:val="fr-FR"/>
      </w:rPr>
      <w:t>E:coneill951@c2kni.net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A5A" w:rsidRDefault="00E12A5A">
      <w:pPr>
        <w:spacing w:after="0" w:line="240" w:lineRule="auto"/>
      </w:pPr>
      <w:r>
        <w:separator/>
      </w:r>
    </w:p>
  </w:footnote>
  <w:footnote w:type="continuationSeparator" w:id="0">
    <w:p w:rsidR="00E12A5A" w:rsidRDefault="00E12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5A" w:rsidRDefault="00E12A5A">
    <w:pPr>
      <w:pStyle w:val="HeaderLeft"/>
      <w:jc w:val="right"/>
    </w:pPr>
    <w:r>
      <w:rPr>
        <w:color w:val="CEDBE6" w:themeColor="accent2" w:themeTint="80"/>
      </w:rPr>
      <w:sym w:font="Wingdings 3" w:char="F07D"/>
    </w:r>
    <w:r>
      <w:t xml:space="preserve"> </w:t>
    </w:r>
  </w:p>
  <w:p w:rsidR="00E12A5A" w:rsidRDefault="00E12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5A" w:rsidRDefault="00E12A5A">
    <w:pPr>
      <w:pStyle w:val="Header"/>
      <w:jc w:val="center"/>
      <w:rPr>
        <w:rFonts w:ascii="Comic Sans MS" w:hAnsi="Comic Sans MS"/>
        <w:sz w:val="24"/>
        <w:szCs w:val="24"/>
      </w:rPr>
    </w:pPr>
    <w:r>
      <w:rPr>
        <w:rFonts w:ascii="Comic Sans MS" w:hAnsi="Comic Sans MS"/>
        <w:sz w:val="24"/>
        <w:szCs w:val="24"/>
      </w:rPr>
      <w:t>Living and Learning, Today and Tomorrow.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1" w15:restartNumberingAfterBreak="0">
    <w:nsid w:val="FFFFFF81"/>
    <w:multiLevelType w:val="singleLevel"/>
    <w:tmpl w:val="78B8BCEC"/>
    <w:lvl w:ilvl="0">
      <w:start w:val="1"/>
      <w:numFmt w:val="bullet"/>
      <w:pStyle w:val="ListBullet4"/>
      <w:lvlText w:val=""/>
      <w:lvlJc w:val="left"/>
      <w:pPr>
        <w:ind w:left="1440" w:hanging="360"/>
      </w:pPr>
      <w:rPr>
        <w:rFonts w:ascii="Symbol" w:hAnsi="Symbol" w:hint="default"/>
        <w:color w:val="628BAD" w:themeColor="accent2" w:themeShade="BF"/>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3" w15:restartNumberingAfterBreak="0">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4" w15:restartNumberingAfterBreak="0">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vanish w:val="0"/>
        <w:color w:val="628BAD" w:themeColor="accent2" w:themeShade="BF"/>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A777AF3"/>
    <w:multiLevelType w:val="hybridMultilevel"/>
    <w:tmpl w:val="CCB84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F5213"/>
    <w:multiLevelType w:val="hybridMultilevel"/>
    <w:tmpl w:val="F9BEA5DE"/>
    <w:lvl w:ilvl="0" w:tplc="DBF4A14A">
      <w:start w:val="1"/>
      <w:numFmt w:val="decimal"/>
      <w:lvlText w:val="%1."/>
      <w:lvlJc w:val="left"/>
      <w:pPr>
        <w:ind w:left="7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23A274EE">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6246222">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2A34825C">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966877F0">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B29486A2">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708299E8">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E0384806">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908A9ED2">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9C47DD"/>
    <w:multiLevelType w:val="multilevel"/>
    <w:tmpl w:val="4AF8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A7F36"/>
    <w:multiLevelType w:val="hybridMultilevel"/>
    <w:tmpl w:val="2154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41348"/>
    <w:multiLevelType w:val="hybridMultilevel"/>
    <w:tmpl w:val="E536CE20"/>
    <w:lvl w:ilvl="0" w:tplc="1E1ED58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D42F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8EFD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DCFB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BAA4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C895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2651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FA8F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1E3D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5122D83"/>
    <w:multiLevelType w:val="hybridMultilevel"/>
    <w:tmpl w:val="882EBF1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1" w15:restartNumberingAfterBreak="0">
    <w:nsid w:val="4A014FE2"/>
    <w:multiLevelType w:val="hybridMultilevel"/>
    <w:tmpl w:val="C6E62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0DD7981"/>
    <w:multiLevelType w:val="hybridMultilevel"/>
    <w:tmpl w:val="3146D9B6"/>
    <w:lvl w:ilvl="0" w:tplc="9A52E3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92DD08">
      <w:start w:val="1"/>
      <w:numFmt w:val="bullet"/>
      <w:lvlText w:val="o"/>
      <w:lvlJc w:val="left"/>
      <w:pPr>
        <w:ind w:left="13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7AD11E">
      <w:start w:val="1"/>
      <w:numFmt w:val="bullet"/>
      <w:lvlText w:val="▪"/>
      <w:lvlJc w:val="left"/>
      <w:pPr>
        <w:ind w:left="21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38707C">
      <w:start w:val="1"/>
      <w:numFmt w:val="bullet"/>
      <w:lvlText w:val="•"/>
      <w:lvlJc w:val="left"/>
      <w:pPr>
        <w:ind w:left="2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DC2512">
      <w:start w:val="1"/>
      <w:numFmt w:val="bullet"/>
      <w:lvlText w:val="o"/>
      <w:lvlJc w:val="left"/>
      <w:pPr>
        <w:ind w:left="3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18E2C2">
      <w:start w:val="1"/>
      <w:numFmt w:val="bullet"/>
      <w:lvlText w:val="▪"/>
      <w:lvlJc w:val="left"/>
      <w:pPr>
        <w:ind w:left="4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3A7582">
      <w:start w:val="1"/>
      <w:numFmt w:val="bullet"/>
      <w:lvlText w:val="•"/>
      <w:lvlJc w:val="left"/>
      <w:pPr>
        <w:ind w:left="4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6E2E38">
      <w:start w:val="1"/>
      <w:numFmt w:val="bullet"/>
      <w:lvlText w:val="o"/>
      <w:lvlJc w:val="left"/>
      <w:pPr>
        <w:ind w:left="5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D6F706">
      <w:start w:val="1"/>
      <w:numFmt w:val="bullet"/>
      <w:lvlText w:val="▪"/>
      <w:lvlJc w:val="left"/>
      <w:pPr>
        <w:ind w:left="6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1"/>
  </w:num>
  <w:num w:numId="20">
    <w:abstractNumId w:val="7"/>
  </w:num>
  <w:num w:numId="21">
    <w:abstractNumId w:val="5"/>
  </w:num>
  <w:num w:numId="22">
    <w:abstractNumId w:val="8"/>
  </w:num>
  <w:num w:numId="23">
    <w:abstractNumId w:val="10"/>
  </w:num>
  <w:num w:numId="24">
    <w:abstractNumId w:val="12"/>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AA"/>
    <w:rsid w:val="000348CD"/>
    <w:rsid w:val="00067DF9"/>
    <w:rsid w:val="00073806"/>
    <w:rsid w:val="000A3EB0"/>
    <w:rsid w:val="000E2B1C"/>
    <w:rsid w:val="00114D42"/>
    <w:rsid w:val="00195411"/>
    <w:rsid w:val="00197B10"/>
    <w:rsid w:val="001E68FB"/>
    <w:rsid w:val="002B0ADF"/>
    <w:rsid w:val="002B4ED1"/>
    <w:rsid w:val="002D3D8E"/>
    <w:rsid w:val="0033761C"/>
    <w:rsid w:val="003C48AA"/>
    <w:rsid w:val="00416C61"/>
    <w:rsid w:val="00535883"/>
    <w:rsid w:val="00543C5B"/>
    <w:rsid w:val="005C4368"/>
    <w:rsid w:val="00655E94"/>
    <w:rsid w:val="0070520A"/>
    <w:rsid w:val="007705A7"/>
    <w:rsid w:val="007E4863"/>
    <w:rsid w:val="00817F2D"/>
    <w:rsid w:val="00847D85"/>
    <w:rsid w:val="008818EB"/>
    <w:rsid w:val="0091017A"/>
    <w:rsid w:val="00931C68"/>
    <w:rsid w:val="00965051"/>
    <w:rsid w:val="009773A8"/>
    <w:rsid w:val="00A90F63"/>
    <w:rsid w:val="00AD4FDA"/>
    <w:rsid w:val="00B1083D"/>
    <w:rsid w:val="00B179CA"/>
    <w:rsid w:val="00B91F2E"/>
    <w:rsid w:val="00C35977"/>
    <w:rsid w:val="00C4236F"/>
    <w:rsid w:val="00D65A9C"/>
    <w:rsid w:val="00D7790F"/>
    <w:rsid w:val="00D84F52"/>
    <w:rsid w:val="00E12A5A"/>
    <w:rsid w:val="00E3492B"/>
    <w:rsid w:val="00E45B9A"/>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018436D-C0BF-47AE-B565-6DFDF4FF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lang w:bidi="ar-SA"/>
    </w:rPr>
  </w:style>
  <w:style w:type="paragraph" w:styleId="Heading1">
    <w:name w:val="heading 1"/>
    <w:basedOn w:val="Normal"/>
    <w:next w:val="Normal"/>
    <w:link w:val="Heading1Char"/>
    <w:uiPriority w:val="9"/>
    <w:semiHidden/>
    <w:unhideWhenUsed/>
    <w:pPr>
      <w:keepNext/>
      <w:keepLines/>
      <w:spacing w:before="480" w:after="0"/>
      <w:outlineLvl w:val="0"/>
    </w:pPr>
    <w:rPr>
      <w:rFonts w:asciiTheme="majorHAnsi" w:eastAsiaTheme="majorEastAsia" w:hAnsiTheme="majorHAnsi" w:cstheme="majorBidi"/>
      <w:b/>
      <w:bCs/>
      <w:color w:val="4D5676" w:themeColor="accent1" w:themeShade="B5"/>
      <w:sz w:val="28"/>
      <w:szCs w:val="28"/>
      <w:lang w:bidi="en-US"/>
    </w:rPr>
  </w:style>
  <w:style w:type="paragraph" w:styleId="Heading2">
    <w:name w:val="heading 2"/>
    <w:basedOn w:val="Normal"/>
    <w:next w:val="Normal"/>
    <w:link w:val="Heading2Char"/>
    <w:uiPriority w:val="9"/>
    <w:semiHidden/>
    <w:unhideWhenUsed/>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727CA3"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27CA3"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63C53" w:themeColor="accent1" w:themeShade="7F"/>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63C53" w:themeColor="accent1" w:themeShade="7F"/>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lang w:bidi="ar-SA"/>
    </w:rPr>
  </w:style>
  <w:style w:type="paragraph" w:styleId="NoSpacing">
    <w:name w:val="No Spacing"/>
    <w:basedOn w:val="Normal"/>
    <w:link w:val="NoSpacingChar"/>
    <w:uiPriority w:val="99"/>
    <w:qFormat/>
    <w:pPr>
      <w:spacing w:after="0" w:line="240" w:lineRule="auto"/>
    </w:pPr>
  </w:style>
  <w:style w:type="character" w:customStyle="1" w:styleId="NoSpacingChar">
    <w:name w:val="No Spacing Char"/>
    <w:basedOn w:val="DefaultParagraphFont"/>
    <w:link w:val="NoSpacing"/>
    <w:uiPriority w:val="99"/>
    <w:rPr>
      <w:sz w:val="20"/>
      <w:lang w:bidi="ar-SA"/>
    </w:rPr>
  </w:style>
  <w:style w:type="paragraph" w:styleId="Closing">
    <w:name w:val="Closing"/>
    <w:basedOn w:val="Normal"/>
    <w:link w:val="ClosingChar"/>
    <w:uiPriority w:val="7"/>
    <w:unhideWhenUsed/>
    <w:qFormat/>
    <w:pPr>
      <w:spacing w:before="240" w:after="0"/>
      <w:ind w:right="4320"/>
    </w:pPr>
    <w:rPr>
      <w:sz w:val="22"/>
    </w:rPr>
  </w:style>
  <w:style w:type="character" w:customStyle="1" w:styleId="ClosingChar">
    <w:name w:val="Closing Char"/>
    <w:basedOn w:val="DefaultParagraphFont"/>
    <w:link w:val="Closing"/>
    <w:uiPriority w:val="7"/>
    <w:rPr>
      <w:lang w:bidi="ar-SA"/>
    </w:rPr>
  </w:style>
  <w:style w:type="paragraph" w:customStyle="1" w:styleId="RecipientAddress">
    <w:name w:val="Recipient Address"/>
    <w:basedOn w:val="NoSpacing"/>
    <w:link w:val="RecipientAddressChar"/>
    <w:uiPriority w:val="5"/>
    <w:qFormat/>
    <w:pPr>
      <w:spacing w:before="200" w:after="200" w:line="276" w:lineRule="auto"/>
      <w:contextualSpacing/>
    </w:pPr>
    <w:rPr>
      <w:rFonts w:asciiTheme="majorHAnsi" w:hAnsiTheme="majorHAnsi"/>
      <w:color w:val="9FB8CD" w:themeColor="accent2"/>
      <w:sz w:val="18"/>
    </w:rPr>
  </w:style>
  <w:style w:type="paragraph" w:styleId="Salutation">
    <w:name w:val="Salutation"/>
    <w:basedOn w:val="Normal"/>
    <w:next w:val="Normal"/>
    <w:link w:val="SalutationChar"/>
    <w:uiPriority w:val="6"/>
    <w:unhideWhenUsed/>
    <w:qFormat/>
    <w:pPr>
      <w:spacing w:before="400" w:after="320" w:line="240" w:lineRule="auto"/>
    </w:pPr>
    <w:rPr>
      <w:b/>
      <w:sz w:val="22"/>
    </w:rPr>
  </w:style>
  <w:style w:type="character" w:customStyle="1" w:styleId="SalutationChar">
    <w:name w:val="Salutation Char"/>
    <w:basedOn w:val="DefaultParagraphFont"/>
    <w:link w:val="Salutation"/>
    <w:uiPriority w:val="6"/>
    <w:rPr>
      <w:b/>
      <w:lang w:bidi="ar-SA"/>
    </w:rPr>
  </w:style>
  <w:style w:type="paragraph" w:customStyle="1" w:styleId="SenderAddress">
    <w:name w:val="Sender Address"/>
    <w:basedOn w:val="NoSpacing"/>
    <w:link w:val="SenderAddressChar"/>
    <w:uiPriority w:val="3"/>
    <w:qFormat/>
    <w:pPr>
      <w:spacing w:before="200" w:after="200" w:line="276" w:lineRule="auto"/>
      <w:contextualSpacing/>
      <w:jc w:val="right"/>
    </w:pPr>
    <w:rPr>
      <w:rFonts w:asciiTheme="majorHAnsi" w:hAnsiTheme="majorHAnsi"/>
      <w:color w:val="9FB8CD" w:themeColor="accent2"/>
      <w:sz w:val="18"/>
      <w:szCs w:val="18"/>
    </w:rPr>
  </w:style>
  <w:style w:type="paragraph" w:customStyle="1" w:styleId="RecipientName">
    <w:name w:val="Recipient Name"/>
    <w:basedOn w:val="RecipientAddress"/>
    <w:link w:val="RecipientNameChar"/>
    <w:uiPriority w:val="4"/>
    <w:qFormat/>
    <w:pPr>
      <w:spacing w:before="80"/>
    </w:pPr>
    <w:rPr>
      <w:b/>
      <w:color w:val="525A7D" w:themeColor="accent1" w:themeShade="BF"/>
      <w:sz w:val="20"/>
    </w:rPr>
  </w:style>
  <w:style w:type="paragraph" w:customStyle="1" w:styleId="SenderName">
    <w:name w:val="Sender Name"/>
    <w:basedOn w:val="SenderAddress"/>
    <w:link w:val="SenderNameChar"/>
    <w:uiPriority w:val="2"/>
    <w:qFormat/>
    <w:rPr>
      <w:b/>
      <w:color w:val="525A7D" w:themeColor="accent1" w:themeShade="BF"/>
      <w:sz w:val="20"/>
    </w:rPr>
  </w:style>
  <w:style w:type="character" w:customStyle="1" w:styleId="SenderAddressChar">
    <w:name w:val="Sender Address Char"/>
    <w:basedOn w:val="NoSpacingChar"/>
    <w:link w:val="SenderAddress"/>
    <w:uiPriority w:val="3"/>
    <w:rPr>
      <w:rFonts w:asciiTheme="majorHAnsi" w:hAnsiTheme="majorHAnsi"/>
      <w:color w:val="9FB8CD" w:themeColor="accent2"/>
      <w:sz w:val="18"/>
      <w:szCs w:val="18"/>
      <w:lang w:bidi="ar-SA"/>
    </w:rPr>
  </w:style>
  <w:style w:type="character" w:customStyle="1" w:styleId="SenderNameChar">
    <w:name w:val="Sender Name Char"/>
    <w:basedOn w:val="SenderAddressChar"/>
    <w:link w:val="SenderName"/>
    <w:uiPriority w:val="2"/>
    <w:rPr>
      <w:rFonts w:asciiTheme="majorHAnsi" w:hAnsiTheme="majorHAnsi"/>
      <w:b/>
      <w:color w:val="525A7D" w:themeColor="accent1" w:themeShade="BF"/>
      <w:sz w:val="20"/>
      <w:szCs w:val="18"/>
      <w:lang w:bidi="ar-SA"/>
    </w:rPr>
  </w:style>
  <w:style w:type="character" w:customStyle="1" w:styleId="RecipientAddressChar">
    <w:name w:val="Recipient Address Char"/>
    <w:basedOn w:val="NoSpacingChar"/>
    <w:link w:val="RecipientAddress"/>
    <w:uiPriority w:val="5"/>
    <w:rPr>
      <w:rFonts w:asciiTheme="majorHAnsi" w:hAnsiTheme="majorHAnsi"/>
      <w:color w:val="9FB8CD" w:themeColor="accent2"/>
      <w:sz w:val="18"/>
      <w:lang w:bidi="ar-SA"/>
    </w:rPr>
  </w:style>
  <w:style w:type="character" w:customStyle="1" w:styleId="RecipientNameChar">
    <w:name w:val="Recipient Name Char"/>
    <w:basedOn w:val="RecipientAddressChar"/>
    <w:link w:val="RecipientName"/>
    <w:uiPriority w:val="4"/>
    <w:rPr>
      <w:rFonts w:asciiTheme="majorHAnsi" w:hAnsiTheme="majorHAnsi"/>
      <w:b/>
      <w:color w:val="525A7D" w:themeColor="accent1" w:themeShade="BF"/>
      <w:sz w:val="20"/>
      <w:lang w:bidi="ar-SA"/>
    </w:rPr>
  </w:style>
  <w:style w:type="paragraph" w:customStyle="1" w:styleId="SenderNameatSignature">
    <w:name w:val="Sender Name (at Signature)"/>
    <w:basedOn w:val="NoSpacing"/>
    <w:uiPriority w:val="7"/>
    <w:pPr>
      <w:pBdr>
        <w:top w:val="single" w:sz="4" w:space="1" w:color="727CA3" w:themeColor="accent1"/>
      </w:pBdr>
      <w:ind w:right="4320"/>
    </w:pPr>
    <w:rPr>
      <w:b/>
      <w:color w:val="727CA3" w:themeColor="accent1"/>
    </w:rPr>
  </w:style>
  <w:style w:type="paragraph" w:styleId="Signature">
    <w:name w:val="Signature"/>
    <w:basedOn w:val="Normal"/>
    <w:link w:val="SignatureChar"/>
    <w:uiPriority w:val="99"/>
    <w:unhideWhenUsed/>
    <w:pPr>
      <w:spacing w:after="0" w:line="240" w:lineRule="auto"/>
    </w:pPr>
  </w:style>
  <w:style w:type="character" w:customStyle="1" w:styleId="SignatureChar">
    <w:name w:val="Signature Char"/>
    <w:basedOn w:val="DefaultParagraphFont"/>
    <w:link w:val="Signature"/>
    <w:uiPriority w:val="99"/>
    <w:rPr>
      <w:sz w:val="20"/>
      <w:lang w:bidi="ar-SA"/>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bidi="ar-SA"/>
    </w:rPr>
  </w:style>
  <w:style w:type="character" w:styleId="BookTitle">
    <w:name w:val="Book Title"/>
    <w:basedOn w:val="DefaultParagraphFont"/>
    <w:uiPriority w:val="33"/>
    <w:qFormat/>
    <w:rPr>
      <w:i/>
      <w:iCs/>
      <w:smallCaps/>
      <w:spacing w:val="5"/>
    </w:rPr>
  </w:style>
  <w:style w:type="paragraph" w:styleId="Caption">
    <w:name w:val="caption"/>
    <w:basedOn w:val="Normal"/>
    <w:next w:val="Normal"/>
    <w:uiPriority w:val="35"/>
    <w:semiHidden/>
    <w:unhideWhenUsed/>
    <w:qFormat/>
    <w:pPr>
      <w:spacing w:line="240" w:lineRule="auto"/>
    </w:pPr>
    <w:rPr>
      <w:b/>
      <w:bCs/>
      <w:color w:val="727CA3" w:themeColor="accent1"/>
      <w:sz w:val="18"/>
      <w:szCs w:val="18"/>
    </w:rPr>
  </w:style>
  <w:style w:type="character" w:styleId="Emphasis">
    <w:name w:val="Emphasis"/>
    <w:uiPriority w:val="20"/>
    <w:qFormat/>
    <w:rPr>
      <w:b/>
      <w:bCs/>
      <w:i/>
      <w:iCs/>
      <w:spacing w:val="1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lang w:bidi="ar-SA"/>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olor w:val="4D5676" w:themeColor="accent1" w:themeShade="B5"/>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727CA3" w:themeColor="accent1"/>
      <w:sz w:val="26"/>
      <w:szCs w:val="26"/>
      <w:lang w:bidi="ar-SA"/>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727CA3" w:themeColor="accent1"/>
      <w:lang w:bidi="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27CA3" w:themeColor="accent1"/>
      <w:lang w:bidi="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3C53" w:themeColor="accent1" w:themeShade="7F"/>
      <w:lang w:bidi="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63C53" w:themeColor="accent1" w:themeShade="7F"/>
      <w:lang w:bidi="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lang w:bidi="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bidi="ar-SA"/>
    </w:rPr>
  </w:style>
  <w:style w:type="character" w:styleId="Hyperlink">
    <w:name w:val="Hyperlink"/>
    <w:basedOn w:val="DefaultParagraphFont"/>
    <w:uiPriority w:val="99"/>
    <w:unhideWhenUsed/>
    <w:rPr>
      <w:color w:val="B292CA" w:themeColor="hyperlink"/>
      <w:u w:val="single"/>
    </w:rPr>
  </w:style>
  <w:style w:type="character" w:styleId="IntenseEmphasis">
    <w:name w:val="Intense Emphasis"/>
    <w:basedOn w:val="DefaultParagraphFont"/>
    <w:uiPriority w:val="21"/>
    <w:qFormat/>
    <w:rPr>
      <w:b/>
      <w:bCs/>
      <w:i/>
      <w:iCs/>
      <w:smallCaps/>
      <w:color w:val="727CA3" w:themeColor="accent1"/>
    </w:rPr>
  </w:style>
  <w:style w:type="paragraph" w:styleId="IntenseQuote">
    <w:name w:val="Intense Quote"/>
    <w:basedOn w:val="Normal"/>
    <w:next w:val="Normal"/>
    <w:link w:val="IntenseQuoteChar"/>
    <w:uiPriority w:val="30"/>
    <w:qFormat/>
    <w:pPr>
      <w:pBdr>
        <w:bottom w:val="single" w:sz="4" w:space="4" w:color="727CA3" w:themeColor="accent1"/>
      </w:pBdr>
      <w:spacing w:before="320" w:after="480"/>
      <w:ind w:left="936" w:right="936"/>
    </w:pPr>
    <w:rPr>
      <w:b/>
      <w:bCs/>
      <w:i/>
      <w:iCs/>
      <w:color w:val="727CA3" w:themeColor="accent1"/>
      <w:sz w:val="22"/>
      <w:lang w:bidi="en-US"/>
    </w:rPr>
  </w:style>
  <w:style w:type="character" w:customStyle="1" w:styleId="IntenseQuoteChar">
    <w:name w:val="Intense Quote Char"/>
    <w:basedOn w:val="DefaultParagraphFont"/>
    <w:link w:val="IntenseQuote"/>
    <w:uiPriority w:val="30"/>
    <w:rPr>
      <w:b/>
      <w:bCs/>
      <w:i/>
      <w:iCs/>
      <w:color w:val="727CA3" w:themeColor="accent1"/>
    </w:rPr>
  </w:style>
  <w:style w:type="character" w:styleId="IntenseReference">
    <w:name w:val="Intense Reference"/>
    <w:basedOn w:val="DefaultParagraphFont"/>
    <w:uiPriority w:val="32"/>
    <w:qFormat/>
    <w:rPr>
      <w:smallCaps/>
      <w:spacing w:val="5"/>
      <w:u w:val="single"/>
    </w:rPr>
  </w:style>
  <w:style w:type="table" w:customStyle="1" w:styleId="B2LightShadingAccent2">
    <w:name w:val="B2 Light Shading Accent 2"/>
    <w:basedOn w:val="TableNormal"/>
    <w:uiPriority w:val="42"/>
    <w:pPr>
      <w:spacing w:after="0" w:line="240" w:lineRule="auto"/>
    </w:pPr>
    <w:rPr>
      <w:rFonts w:ascii="Arial" w:hAnsi="Arial"/>
      <w:color w:val="628BAD" w:themeColor="accent2" w:themeShade="BF"/>
    </w:rPr>
    <w:tblPr>
      <w:tblStyleRowBandSize w:val="1"/>
      <w:tblStyleColBandSize w:val="1"/>
      <w:tblBorders>
        <w:top w:val="single" w:sz="8" w:space="0" w:color="9FB8CD" w:themeColor="accent2"/>
        <w:bottom w:val="single" w:sz="8" w:space="0" w:color="9FB8CD" w:themeColor="accent2"/>
      </w:tblBorders>
    </w:tblPr>
    <w:tblStylePr w:type="firstRow">
      <w:rPr>
        <w:b/>
        <w:bCs/>
        <w:color w:val="628BAD" w:themeColor="accent2" w:themeShade="BF"/>
      </w:rPr>
      <w:tblPr/>
      <w:tcPr>
        <w:tcBorders>
          <w:top w:val="single" w:sz="8" w:space="0" w:color="9FB8CD" w:themeColor="accent2"/>
          <w:left w:val="nil"/>
          <w:bottom w:val="single" w:sz="8" w:space="0" w:color="9FB8CD" w:themeColor="accent2"/>
          <w:right w:val="nil"/>
          <w:insideH w:val="nil"/>
          <w:insideV w:val="nil"/>
        </w:tcBorders>
      </w:tcPr>
    </w:tblStylePr>
    <w:tblStylePr w:type="lastRow">
      <w:rPr>
        <w:b/>
        <w:bCs/>
        <w:color w:val="628BAD" w:themeColor="accent2" w:themeShade="BF"/>
      </w:rPr>
      <w:tblPr/>
      <w:tcPr>
        <w:tcBorders>
          <w:top w:val="single" w:sz="8" w:space="0" w:color="9FB8CD" w:themeColor="accent2"/>
          <w:left w:val="nil"/>
          <w:bottom w:val="single" w:sz="8" w:space="0" w:color="9FB8CD" w:themeColor="accent2"/>
          <w:right w:val="nil"/>
          <w:insideH w:val="nil"/>
          <w:insideV w:val="nil"/>
        </w:tcBorders>
      </w:tcPr>
    </w:tblStylePr>
    <w:tblStylePr w:type="firstCol">
      <w:rPr>
        <w:b/>
        <w:bCs/>
        <w:color w:val="628BAD" w:themeColor="accent2" w:themeShade="BF"/>
      </w:rPr>
    </w:tblStylePr>
    <w:tblStylePr w:type="lastCol">
      <w:rPr>
        <w:b/>
        <w:bCs/>
        <w:color w:val="628BAD" w:themeColor="accent2" w:themeShade="BF"/>
      </w:rPr>
    </w:tblStylePr>
    <w:tblStylePr w:type="band1Vert">
      <w:tblPr/>
      <w:tcPr>
        <w:tcBorders>
          <w:top w:val="single" w:sz="8" w:space="0" w:color="9FB8CD" w:themeColor="accent2"/>
          <w:left w:val="nil"/>
          <w:bottom w:val="single" w:sz="8" w:space="0" w:color="9FB8CD" w:themeColor="accent2"/>
          <w:right w:val="nil"/>
          <w:insideH w:val="nil"/>
          <w:insideV w:val="nil"/>
        </w:tcBorders>
        <w:shd w:val="clear" w:color="auto" w:fill="E7EDF2" w:themeFill="accent2" w:themeFillTint="3F"/>
      </w:tcPr>
    </w:tblStylePr>
    <w:tblStylePr w:type="band1Horz">
      <w:tblPr/>
      <w:tcPr>
        <w:tcBorders>
          <w:top w:val="nil"/>
          <w:left w:val="nil"/>
          <w:bottom w:val="nil"/>
          <w:right w:val="nil"/>
          <w:insideH w:val="nil"/>
          <w:insideV w:val="nil"/>
        </w:tcBorders>
        <w:shd w:val="clear" w:color="auto" w:fill="E7EDF2" w:themeFill="accent2" w:themeFillTint="3F"/>
      </w:tcPr>
    </w:tblStylePr>
  </w:style>
  <w:style w:type="paragraph" w:styleId="ListBullet">
    <w:name w:val="List Bullet"/>
    <w:basedOn w:val="Normal"/>
    <w:uiPriority w:val="36"/>
    <w:unhideWhenUsed/>
    <w:qFormat/>
    <w:pPr>
      <w:numPr>
        <w:numId w:val="16"/>
      </w:numPr>
      <w:spacing w:after="120"/>
      <w:contextualSpacing/>
    </w:pPr>
  </w:style>
  <w:style w:type="paragraph" w:styleId="ListBullet2">
    <w:name w:val="List Bullet 2"/>
    <w:basedOn w:val="Normal"/>
    <w:uiPriority w:val="36"/>
    <w:unhideWhenUsed/>
    <w:qFormat/>
    <w:pPr>
      <w:numPr>
        <w:numId w:val="17"/>
      </w:numPr>
      <w:spacing w:after="120"/>
      <w:contextualSpacing/>
    </w:pPr>
  </w:style>
  <w:style w:type="paragraph" w:styleId="ListBullet3">
    <w:name w:val="List Bullet 3"/>
    <w:basedOn w:val="Normal"/>
    <w:uiPriority w:val="36"/>
    <w:unhideWhenUsed/>
    <w:qFormat/>
    <w:pPr>
      <w:numPr>
        <w:numId w:val="18"/>
      </w:numPr>
      <w:spacing w:after="120"/>
      <w:contextualSpacing/>
    </w:pPr>
  </w:style>
  <w:style w:type="paragraph" w:styleId="ListBullet4">
    <w:name w:val="List Bullet 4"/>
    <w:basedOn w:val="Normal"/>
    <w:uiPriority w:val="36"/>
    <w:semiHidden/>
    <w:unhideWhenUsed/>
    <w:pPr>
      <w:numPr>
        <w:numId w:val="14"/>
      </w:numPr>
      <w:spacing w:after="120"/>
      <w:contextualSpacing/>
    </w:pPr>
  </w:style>
  <w:style w:type="paragraph" w:styleId="ListBullet5">
    <w:name w:val="List Bullet 5"/>
    <w:basedOn w:val="Normal"/>
    <w:uiPriority w:val="36"/>
    <w:semiHidden/>
    <w:unhideWhenUsed/>
    <w:pPr>
      <w:numPr>
        <w:numId w:val="15"/>
      </w:numPr>
      <w:spacing w:after="120"/>
      <w:contextualSpacing/>
    </w:pPr>
  </w:style>
  <w:style w:type="paragraph" w:styleId="Quote">
    <w:name w:val="Quote"/>
    <w:basedOn w:val="Normal"/>
    <w:next w:val="Normal"/>
    <w:link w:val="QuoteChar"/>
    <w:uiPriority w:val="29"/>
    <w:qFormat/>
    <w:rPr>
      <w:i/>
      <w:iCs/>
      <w:color w:val="000000" w:themeColor="text1"/>
      <w:sz w:val="22"/>
      <w:lang w:bidi="en-US"/>
    </w:rPr>
  </w:style>
  <w:style w:type="character" w:customStyle="1" w:styleId="QuoteChar">
    <w:name w:val="Quote Char"/>
    <w:basedOn w:val="DefaultParagraphFont"/>
    <w:link w:val="Quote"/>
    <w:uiPriority w:val="29"/>
    <w:rPr>
      <w:i/>
      <w:iCs/>
      <w:color w:val="000000" w:themeColor="text1"/>
    </w:rPr>
  </w:style>
  <w:style w:type="character" w:styleId="Strong">
    <w:name w:val="Strong"/>
    <w:uiPriority w:val="22"/>
    <w:qFormat/>
    <w:rPr>
      <w:b/>
      <w:bCs/>
    </w:rPr>
  </w:style>
  <w:style w:type="paragraph" w:styleId="Subtitle">
    <w:name w:val="Subtitle"/>
    <w:basedOn w:val="Normal"/>
    <w:link w:val="SubtitleChar"/>
    <w:uiPriority w:val="11"/>
    <w:semiHidden/>
    <w:unhideWhenUsed/>
    <w:pPr>
      <w:numPr>
        <w:ilvl w:val="1"/>
      </w:numPr>
    </w:pPr>
    <w:rPr>
      <w:rFonts w:asciiTheme="majorHAnsi" w:eastAsiaTheme="majorEastAsia" w:hAnsiTheme="majorHAnsi" w:cstheme="majorBidi"/>
      <w:i/>
      <w:iCs/>
      <w:color w:val="727CA3" w:themeColor="accent1"/>
      <w:spacing w:val="15"/>
      <w:sz w:val="24"/>
      <w:szCs w:val="24"/>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727CA3" w:themeColor="accent1"/>
      <w:spacing w:val="15"/>
      <w:sz w:val="24"/>
      <w:szCs w:val="24"/>
      <w:lang w:bidi="ar-SA"/>
    </w:rPr>
  </w:style>
  <w:style w:type="character" w:styleId="SubtleEmphasis">
    <w:name w:val="Subtle Emphasis"/>
    <w:basedOn w:val="DefaultParagraphFont"/>
    <w:uiPriority w:val="19"/>
    <w:qFormat/>
    <w:rPr>
      <w:i/>
      <w:iCs/>
    </w:rPr>
  </w:style>
  <w:style w:type="character" w:styleId="SubtleReference">
    <w:name w:val="Subtle Reference"/>
    <w:basedOn w:val="DefaultParagraphFont"/>
    <w:uiPriority w:val="31"/>
    <w:qFormat/>
    <w:rPr>
      <w:smallCaps/>
    </w:rPr>
  </w:style>
  <w:style w:type="paragraph" w:styleId="Title">
    <w:name w:val="Title"/>
    <w:basedOn w:val="Normal"/>
    <w:link w:val="TitleChar"/>
    <w:uiPriority w:val="10"/>
    <w:semiHidden/>
    <w:unhideWhenUsed/>
    <w:pPr>
      <w:pBdr>
        <w:bottom w:val="single" w:sz="8" w:space="4" w:color="727CA3" w:themeColor="accent1"/>
      </w:pBdr>
      <w:spacing w:after="300" w:line="240" w:lineRule="auto"/>
      <w:contextualSpacing/>
    </w:pPr>
    <w:rPr>
      <w:rFonts w:asciiTheme="majorHAnsi" w:eastAsiaTheme="majorEastAsia" w:hAnsiTheme="majorHAnsi" w:cstheme="majorBidi"/>
      <w:color w:val="383842" w:themeColor="text2" w:themeShade="CC"/>
      <w:spacing w:val="5"/>
      <w:kern w:val="28"/>
      <w:sz w:val="52"/>
      <w:szCs w:val="52"/>
      <w:lang w:bidi="en-US"/>
    </w:rPr>
  </w:style>
  <w:style w:type="character" w:customStyle="1" w:styleId="TitleChar">
    <w:name w:val="Title Char"/>
    <w:basedOn w:val="DefaultParagraphFont"/>
    <w:link w:val="Title"/>
    <w:uiPriority w:val="10"/>
    <w:semiHidden/>
    <w:rPr>
      <w:rFonts w:asciiTheme="majorHAnsi" w:eastAsiaTheme="majorEastAsia" w:hAnsiTheme="majorHAnsi" w:cstheme="majorBidi"/>
      <w:color w:val="383842" w:themeColor="text2" w:themeShade="CC"/>
      <w:spacing w:val="5"/>
      <w:kern w:val="28"/>
      <w:sz w:val="52"/>
      <w:szCs w:val="52"/>
    </w:r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paragraph" w:customStyle="1" w:styleId="HeaderLeft">
    <w:name w:val="Header Left"/>
    <w:basedOn w:val="Header"/>
    <w:uiPriority w:val="35"/>
    <w:semiHidden/>
    <w:unhideWhenUsed/>
    <w:pPr>
      <w:pBdr>
        <w:bottom w:val="dashed" w:sz="4" w:space="18" w:color="7F7F7F" w:themeColor="text1" w:themeTint="80"/>
      </w:pBdr>
      <w:spacing w:line="396" w:lineRule="auto"/>
    </w:pPr>
    <w:rPr>
      <w:color w:val="7F7F7F" w:themeColor="text1" w:themeTint="80"/>
    </w:rPr>
  </w:style>
  <w:style w:type="paragraph" w:customStyle="1" w:styleId="FooterLeft">
    <w:name w:val="Footer Left"/>
    <w:basedOn w:val="Normal"/>
    <w:next w:val="Normal"/>
    <w:uiPriority w:val="35"/>
    <w:semiHidden/>
    <w:unhideWhenUsed/>
    <w:pPr>
      <w:pBdr>
        <w:top w:val="dashed" w:sz="4" w:space="18" w:color="7F7F7F" w:themeColor="text1" w:themeTint="80"/>
      </w:pBdr>
      <w:tabs>
        <w:tab w:val="center" w:pos="4320"/>
        <w:tab w:val="right" w:pos="8640"/>
      </w:tabs>
    </w:pPr>
    <w:rPr>
      <w:color w:val="7F7F7F" w:themeColor="text1" w:themeTint="80"/>
      <w:szCs w:val="18"/>
    </w:rPr>
  </w:style>
  <w:style w:type="paragraph" w:customStyle="1" w:styleId="FooterRight">
    <w:name w:val="Footer Right"/>
    <w:basedOn w:val="Footer"/>
    <w:uiPriority w:val="35"/>
    <w:unhideWhenUsed/>
    <w:qFormat/>
    <w:pPr>
      <w:pBdr>
        <w:top w:val="dashed" w:sz="4" w:space="18" w:color="7F7F7F"/>
      </w:pBdr>
      <w:jc w:val="right"/>
    </w:pPr>
    <w:rPr>
      <w:color w:val="7F7F7F" w:themeColor="text1" w:themeTint="80"/>
      <w:szCs w:val="18"/>
    </w:rPr>
  </w:style>
  <w:style w:type="paragraph" w:customStyle="1" w:styleId="HeaderRight">
    <w:name w:val="Header Right"/>
    <w:basedOn w:val="Header"/>
    <w:uiPriority w:val="35"/>
    <w:unhideWhenUsed/>
    <w:pPr>
      <w:pBdr>
        <w:bottom w:val="dashed" w:sz="4" w:space="18" w:color="7F7F7F"/>
      </w:pBdr>
      <w:jc w:val="right"/>
    </w:pPr>
    <w:rPr>
      <w:color w:val="7F7F7F" w:themeColor="text1" w:themeTint="80"/>
    </w:rPr>
  </w:style>
  <w:style w:type="character" w:styleId="PlaceholderText">
    <w:name w:val="Placeholder Text"/>
    <w:basedOn w:val="DefaultParagraphFont"/>
    <w:uiPriority w:val="99"/>
    <w:unhideWhenUsed/>
    <w:rPr>
      <w:color w:val="808080"/>
    </w:rPr>
  </w:style>
  <w:style w:type="paragraph" w:styleId="ListParagraph">
    <w:name w:val="List Paragraph"/>
    <w:basedOn w:val="Normal"/>
    <w:uiPriority w:val="34"/>
    <w:qFormat/>
    <w:pPr>
      <w:ind w:left="720"/>
      <w:contextualSpacing/>
    </w:pPr>
    <w:rPr>
      <w:rFonts w:eastAsiaTheme="minorHAnsi"/>
      <w:sz w:val="22"/>
      <w:lang w:val="en-GB"/>
    </w:rPr>
  </w:style>
  <w:style w:type="table" w:customStyle="1" w:styleId="TableGrid0">
    <w:name w:val="TableGrid"/>
    <w:rsid w:val="0033761C"/>
    <w:pPr>
      <w:spacing w:after="0" w:line="240" w:lineRule="auto"/>
    </w:pPr>
    <w:rPr>
      <w:lang w:val="en-GB" w:eastAsia="en-GB"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301602">
      <w:bodyDiv w:val="1"/>
      <w:marLeft w:val="0"/>
      <w:marRight w:val="0"/>
      <w:marTop w:val="0"/>
      <w:marBottom w:val="0"/>
      <w:divBdr>
        <w:top w:val="none" w:sz="0" w:space="0" w:color="auto"/>
        <w:left w:val="none" w:sz="0" w:space="0" w:color="auto"/>
        <w:bottom w:val="none" w:sz="0" w:space="0" w:color="auto"/>
        <w:right w:val="none" w:sz="0" w:space="0" w:color="auto"/>
      </w:divBdr>
    </w:div>
    <w:div w:id="1290935224">
      <w:bodyDiv w:val="1"/>
      <w:marLeft w:val="0"/>
      <w:marRight w:val="0"/>
      <w:marTop w:val="0"/>
      <w:marBottom w:val="0"/>
      <w:divBdr>
        <w:top w:val="none" w:sz="0" w:space="0" w:color="auto"/>
        <w:left w:val="none" w:sz="0" w:space="0" w:color="auto"/>
        <w:bottom w:val="none" w:sz="0" w:space="0" w:color="auto"/>
        <w:right w:val="none" w:sz="0" w:space="0" w:color="auto"/>
      </w:divBdr>
    </w:div>
    <w:div w:id="1826043966">
      <w:bodyDiv w:val="1"/>
      <w:marLeft w:val="0"/>
      <w:marRight w:val="0"/>
      <w:marTop w:val="0"/>
      <w:marBottom w:val="0"/>
      <w:divBdr>
        <w:top w:val="none" w:sz="0" w:space="0" w:color="auto"/>
        <w:left w:val="none" w:sz="0" w:space="0" w:color="auto"/>
        <w:bottom w:val="none" w:sz="0" w:space="0" w:color="auto"/>
        <w:right w:val="none" w:sz="0" w:space="0" w:color="auto"/>
      </w:divBdr>
    </w:div>
    <w:div w:id="2032142144">
      <w:bodyDiv w:val="1"/>
      <w:marLeft w:val="0"/>
      <w:marRight w:val="0"/>
      <w:marTop w:val="0"/>
      <w:marBottom w:val="0"/>
      <w:divBdr>
        <w:top w:val="none" w:sz="0" w:space="0" w:color="auto"/>
        <w:left w:val="none" w:sz="0" w:space="0" w:color="auto"/>
        <w:bottom w:val="none" w:sz="0" w:space="0" w:color="auto"/>
        <w:right w:val="none" w:sz="0" w:space="0" w:color="auto"/>
      </w:divBdr>
      <w:divsChild>
        <w:div w:id="241335238">
          <w:marLeft w:val="0"/>
          <w:marRight w:val="0"/>
          <w:marTop w:val="0"/>
          <w:marBottom w:val="0"/>
          <w:divBdr>
            <w:top w:val="none" w:sz="0" w:space="0" w:color="auto"/>
            <w:left w:val="none" w:sz="0" w:space="0" w:color="auto"/>
            <w:bottom w:val="none" w:sz="0" w:space="0" w:color="auto"/>
            <w:right w:val="none" w:sz="0" w:space="0" w:color="auto"/>
          </w:divBdr>
          <w:divsChild>
            <w:div w:id="1086876797">
              <w:marLeft w:val="0"/>
              <w:marRight w:val="0"/>
              <w:marTop w:val="0"/>
              <w:marBottom w:val="0"/>
              <w:divBdr>
                <w:top w:val="none" w:sz="0" w:space="0" w:color="auto"/>
                <w:left w:val="none" w:sz="0" w:space="0" w:color="auto"/>
                <w:bottom w:val="none" w:sz="0" w:space="0" w:color="auto"/>
                <w:right w:val="none" w:sz="0" w:space="0" w:color="auto"/>
              </w:divBdr>
              <w:divsChild>
                <w:div w:id="584801355">
                  <w:marLeft w:val="0"/>
                  <w:marRight w:val="0"/>
                  <w:marTop w:val="825"/>
                  <w:marBottom w:val="1020"/>
                  <w:divBdr>
                    <w:top w:val="none" w:sz="0" w:space="0" w:color="auto"/>
                    <w:left w:val="none" w:sz="0" w:space="0" w:color="auto"/>
                    <w:bottom w:val="none" w:sz="0" w:space="0" w:color="auto"/>
                    <w:right w:val="none" w:sz="0" w:space="0" w:color="auto"/>
                  </w:divBdr>
                  <w:divsChild>
                    <w:div w:id="992491395">
                      <w:marLeft w:val="0"/>
                      <w:marRight w:val="0"/>
                      <w:marTop w:val="0"/>
                      <w:marBottom w:val="0"/>
                      <w:divBdr>
                        <w:top w:val="none" w:sz="0" w:space="0" w:color="auto"/>
                        <w:left w:val="none" w:sz="0" w:space="0" w:color="auto"/>
                        <w:bottom w:val="none" w:sz="0" w:space="0" w:color="auto"/>
                        <w:right w:val="none" w:sz="0" w:space="0" w:color="auto"/>
                      </w:divBdr>
                      <w:divsChild>
                        <w:div w:id="446243814">
                          <w:marLeft w:val="0"/>
                          <w:marRight w:val="0"/>
                          <w:marTop w:val="0"/>
                          <w:marBottom w:val="0"/>
                          <w:divBdr>
                            <w:top w:val="none" w:sz="0" w:space="0" w:color="auto"/>
                            <w:left w:val="none" w:sz="0" w:space="0" w:color="auto"/>
                            <w:bottom w:val="none" w:sz="0" w:space="0" w:color="auto"/>
                            <w:right w:val="none" w:sz="0" w:space="0" w:color="auto"/>
                          </w:divBdr>
                          <w:divsChild>
                            <w:div w:id="28582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SelectedStyle=""/>
</file>

<file path=customXml/itemProps1.xml><?xml version="1.0" encoding="utf-8"?>
<ds:datastoreItem xmlns:ds="http://schemas.openxmlformats.org/officeDocument/2006/customXml" ds:itemID="{EB59CD23-8955-4B04-B30A-16173F900A53}">
  <ds:schemaRefs>
    <ds:schemaRef ds:uri="http://schemas.microsoft.com/office/2009/outspace/metadata"/>
  </ds:schemaRefs>
</ds:datastoreItem>
</file>

<file path=customXml/itemProps2.xml><?xml version="1.0" encoding="utf-8"?>
<ds:datastoreItem xmlns:ds="http://schemas.openxmlformats.org/officeDocument/2006/customXml" ds:itemID="{083F1B45-5AAF-4372-9D33-44F850D5DC6E}">
  <ds:schemaRefs>
    <ds:schemaRef ds:uri="http://schemas.microsoft.com/sharepoint/v3/contenttype/forms"/>
  </ds:schemaRefs>
</ds:datastoreItem>
</file>

<file path=customXml/itemProps3.xml><?xml version="1.0" encoding="utf-8"?>
<ds:datastoreItem xmlns:ds="http://schemas.openxmlformats.org/officeDocument/2006/customXml" ds:itemID="{9E45F724-1C19-43E8-AA8D-805D99115A37}">
  <ds:schemaRefs>
    <ds:schemaRef ds:uri="http://schemas.microsoft.com/office/2006/coverPageProps"/>
  </ds:schemaRefs>
</ds:datastoreItem>
</file>

<file path=customXml/itemProps4.xml><?xml version="1.0" encoding="utf-8"?>
<ds:datastoreItem xmlns:ds="http://schemas.openxmlformats.org/officeDocument/2006/customXml" ds:itemID="{AB882A5B-09A1-4879-A3A0-E7FCFCEB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 Gibson</dc:creator>
  <cp:lastModifiedBy>C O'NEILL</cp:lastModifiedBy>
  <cp:revision>2</cp:revision>
  <cp:lastPrinted>2021-08-25T13:18:00Z</cp:lastPrinted>
  <dcterms:created xsi:type="dcterms:W3CDTF">2021-11-25T12:31:00Z</dcterms:created>
  <dcterms:modified xsi:type="dcterms:W3CDTF">2021-11-25T12:31:00Z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TC017730809991</vt:lpwstr>
  </property>
</Properties>
</file>