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EFBD" w14:textId="77777777" w:rsidR="00E94A7B" w:rsidRDefault="00C94908" w:rsidP="00E94A7B">
      <w:pPr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sz w:val="21"/>
          <w:szCs w:val="21"/>
          <w:lang w:val="en-GB" w:eastAsia="en-GB"/>
        </w:rPr>
        <w:drawing>
          <wp:inline distT="0" distB="0" distL="0" distR="0" wp14:anchorId="63A132A7" wp14:editId="3A211E5D">
            <wp:extent cx="1148316" cy="1073888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23" cy="10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AD89C" w14:textId="11B28066" w:rsidR="00E94A7B" w:rsidRDefault="00601F43" w:rsidP="00601F4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08/11/23</w:t>
      </w:r>
    </w:p>
    <w:p w14:paraId="5E54F60D" w14:textId="52E38489" w:rsidR="001D44FA" w:rsidRDefault="001D44FA" w:rsidP="001D44F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Appropriate Verification Documents </w:t>
      </w:r>
    </w:p>
    <w:p w14:paraId="251906CB" w14:textId="76F16E9D" w:rsidR="001D44FA" w:rsidRPr="00061461" w:rsidRDefault="001D44FA" w:rsidP="001D44FA">
      <w:pPr>
        <w:rPr>
          <w:rFonts w:ascii="Comic Sans MS" w:hAnsi="Comic Sans MS"/>
          <w:sz w:val="18"/>
          <w:szCs w:val="18"/>
        </w:rPr>
      </w:pPr>
      <w:r w:rsidRPr="00061461">
        <w:rPr>
          <w:rFonts w:ascii="Comic Sans MS" w:hAnsi="Comic Sans MS"/>
          <w:sz w:val="18"/>
          <w:szCs w:val="18"/>
        </w:rPr>
        <w:t>** Appropriate Verification documentation to be included with an application for a P</w:t>
      </w:r>
      <w:r>
        <w:rPr>
          <w:rFonts w:ascii="Comic Sans MS" w:hAnsi="Comic Sans MS"/>
          <w:sz w:val="18"/>
          <w:szCs w:val="18"/>
        </w:rPr>
        <w:t xml:space="preserve">rimary </w:t>
      </w:r>
      <w:r w:rsidRPr="00061461">
        <w:rPr>
          <w:rFonts w:ascii="Comic Sans MS" w:hAnsi="Comic Sans MS"/>
          <w:sz w:val="18"/>
          <w:szCs w:val="18"/>
        </w:rPr>
        <w:t>1 Place in 2024/25</w:t>
      </w:r>
    </w:p>
    <w:p w14:paraId="0059690C" w14:textId="77777777" w:rsidR="001D44FA" w:rsidRDefault="001D44FA" w:rsidP="001D44F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1D44FA">
        <w:rPr>
          <w:rFonts w:ascii="Comic Sans MS" w:hAnsi="Comic Sans MS"/>
          <w:sz w:val="18"/>
          <w:szCs w:val="18"/>
        </w:rPr>
        <w:t>Child’s Birth Certificate</w:t>
      </w:r>
    </w:p>
    <w:p w14:paraId="788C45EA" w14:textId="09E23D48" w:rsidR="001D44FA" w:rsidRPr="001D44FA" w:rsidRDefault="001D44FA" w:rsidP="001D44F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1D44FA">
        <w:rPr>
          <w:rFonts w:ascii="Comic Sans MS" w:hAnsi="Comic Sans MS"/>
          <w:sz w:val="18"/>
          <w:szCs w:val="18"/>
        </w:rPr>
        <w:t xml:space="preserve">Letter awarding Child Benefit to the child or another letter relating to this </w:t>
      </w:r>
      <w:proofErr w:type="gramStart"/>
      <w:r w:rsidRPr="001D44FA">
        <w:rPr>
          <w:rFonts w:ascii="Comic Sans MS" w:hAnsi="Comic Sans MS"/>
          <w:sz w:val="18"/>
          <w:szCs w:val="18"/>
        </w:rPr>
        <w:t>benefit</w:t>
      </w:r>
      <w:r>
        <w:rPr>
          <w:rFonts w:ascii="Comic Sans MS" w:hAnsi="Comic Sans MS"/>
          <w:sz w:val="18"/>
          <w:szCs w:val="18"/>
        </w:rPr>
        <w:t xml:space="preserve"> </w:t>
      </w:r>
      <w:r w:rsidRPr="001D44FA">
        <w:rPr>
          <w:rFonts w:ascii="Comic Sans MS" w:hAnsi="Comic Sans MS"/>
          <w:sz w:val="18"/>
          <w:szCs w:val="18"/>
        </w:rPr>
        <w:t>;</w:t>
      </w:r>
      <w:proofErr w:type="gramEnd"/>
    </w:p>
    <w:p w14:paraId="38631180" w14:textId="5E234385" w:rsidR="001D44FA" w:rsidRPr="001D44FA" w:rsidRDefault="001D44FA" w:rsidP="001D44F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1D44FA">
        <w:rPr>
          <w:rFonts w:ascii="Comic Sans MS" w:hAnsi="Comic Sans MS"/>
          <w:sz w:val="18"/>
          <w:szCs w:val="18"/>
        </w:rPr>
        <w:t xml:space="preserve">Child’s Medical </w:t>
      </w:r>
      <w:proofErr w:type="gramStart"/>
      <w:r w:rsidRPr="001D44FA">
        <w:rPr>
          <w:rFonts w:ascii="Comic Sans MS" w:hAnsi="Comic Sans MS"/>
          <w:sz w:val="18"/>
          <w:szCs w:val="18"/>
        </w:rPr>
        <w:t>Card</w:t>
      </w:r>
      <w:r>
        <w:rPr>
          <w:rFonts w:ascii="Comic Sans MS" w:hAnsi="Comic Sans MS"/>
          <w:sz w:val="18"/>
          <w:szCs w:val="18"/>
        </w:rPr>
        <w:t xml:space="preserve"> </w:t>
      </w:r>
      <w:r w:rsidRPr="001D44FA">
        <w:rPr>
          <w:rFonts w:ascii="Comic Sans MS" w:hAnsi="Comic Sans MS"/>
          <w:sz w:val="18"/>
          <w:szCs w:val="18"/>
        </w:rPr>
        <w:t>;</w:t>
      </w:r>
      <w:proofErr w:type="gramEnd"/>
      <w:r w:rsidRPr="001D44FA">
        <w:rPr>
          <w:rFonts w:ascii="Comic Sans MS" w:hAnsi="Comic Sans MS"/>
          <w:sz w:val="18"/>
          <w:szCs w:val="18"/>
        </w:rPr>
        <w:t xml:space="preserve"> </w:t>
      </w:r>
    </w:p>
    <w:p w14:paraId="4BA34021" w14:textId="0A54468D" w:rsidR="001D44FA" w:rsidRPr="001D44FA" w:rsidRDefault="001D44FA" w:rsidP="001D44F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1D44FA">
        <w:rPr>
          <w:rFonts w:ascii="Comic Sans MS" w:hAnsi="Comic Sans MS"/>
          <w:sz w:val="18"/>
          <w:szCs w:val="18"/>
        </w:rPr>
        <w:t xml:space="preserve">Child’s </w:t>
      </w:r>
      <w:proofErr w:type="gramStart"/>
      <w:r w:rsidRPr="001D44FA">
        <w:rPr>
          <w:rFonts w:ascii="Comic Sans MS" w:hAnsi="Comic Sans MS"/>
          <w:sz w:val="18"/>
          <w:szCs w:val="18"/>
        </w:rPr>
        <w:t>passport</w:t>
      </w:r>
      <w:r>
        <w:rPr>
          <w:rFonts w:ascii="Comic Sans MS" w:hAnsi="Comic Sans MS"/>
          <w:sz w:val="18"/>
          <w:szCs w:val="18"/>
        </w:rPr>
        <w:t xml:space="preserve"> </w:t>
      </w:r>
      <w:r w:rsidRPr="001D44FA">
        <w:rPr>
          <w:rFonts w:ascii="Comic Sans MS" w:hAnsi="Comic Sans MS"/>
          <w:sz w:val="18"/>
          <w:szCs w:val="18"/>
        </w:rPr>
        <w:t>;</w:t>
      </w:r>
      <w:proofErr w:type="gramEnd"/>
      <w:r w:rsidRPr="001D44FA">
        <w:rPr>
          <w:rFonts w:ascii="Comic Sans MS" w:hAnsi="Comic Sans MS"/>
          <w:sz w:val="18"/>
          <w:szCs w:val="18"/>
        </w:rPr>
        <w:t xml:space="preserve"> </w:t>
      </w:r>
    </w:p>
    <w:p w14:paraId="50E009A7" w14:textId="77777777" w:rsidR="001D44FA" w:rsidRPr="001D44FA" w:rsidRDefault="001D44FA" w:rsidP="001D44F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1D44FA">
        <w:rPr>
          <w:rFonts w:ascii="Comic Sans MS" w:hAnsi="Comic Sans MS"/>
          <w:sz w:val="18"/>
          <w:szCs w:val="18"/>
        </w:rPr>
        <w:t xml:space="preserve">Child’s adoption certificate. </w:t>
      </w:r>
    </w:p>
    <w:p w14:paraId="3DDF3970" w14:textId="77777777" w:rsidR="001D44FA" w:rsidRPr="00061461" w:rsidRDefault="001D44FA" w:rsidP="001D44FA">
      <w:pPr>
        <w:pStyle w:val="ListParagraph"/>
        <w:rPr>
          <w:rFonts w:ascii="Comic Sans MS" w:hAnsi="Comic Sans MS"/>
          <w:sz w:val="18"/>
          <w:szCs w:val="18"/>
        </w:rPr>
      </w:pPr>
    </w:p>
    <w:p w14:paraId="43E200DC" w14:textId="7C59BDD3" w:rsidR="001D44FA" w:rsidRPr="001D44FA" w:rsidRDefault="001D44FA" w:rsidP="001D44FA">
      <w:pPr>
        <w:rPr>
          <w:rFonts w:ascii="Comic Sans MS" w:hAnsi="Comic Sans MS"/>
          <w:sz w:val="18"/>
          <w:szCs w:val="18"/>
        </w:rPr>
      </w:pPr>
      <w:r w:rsidRPr="00EA2A6D">
        <w:rPr>
          <w:rFonts w:ascii="Comic Sans MS" w:hAnsi="Comic Sans MS"/>
          <w:sz w:val="18"/>
          <w:szCs w:val="18"/>
        </w:rPr>
        <w:t>Any 2 of the following documents can be used to verify address at which child is resident:</w:t>
      </w:r>
    </w:p>
    <w:p w14:paraId="5047DD13" w14:textId="1FA6E6B3" w:rsidR="001D44FA" w:rsidRPr="001D44FA" w:rsidRDefault="001D44FA" w:rsidP="001D44F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1D44FA">
        <w:rPr>
          <w:rFonts w:ascii="Comic Sans MS" w:hAnsi="Comic Sans MS"/>
          <w:sz w:val="18"/>
          <w:szCs w:val="18"/>
        </w:rPr>
        <w:t xml:space="preserve">Bank or building society </w:t>
      </w:r>
      <w:proofErr w:type="gramStart"/>
      <w:r w:rsidRPr="001D44FA">
        <w:rPr>
          <w:rFonts w:ascii="Comic Sans MS" w:hAnsi="Comic Sans MS"/>
          <w:sz w:val="18"/>
          <w:szCs w:val="18"/>
        </w:rPr>
        <w:t>statement</w:t>
      </w:r>
      <w:r>
        <w:rPr>
          <w:rFonts w:ascii="Comic Sans MS" w:hAnsi="Comic Sans MS"/>
          <w:sz w:val="18"/>
          <w:szCs w:val="18"/>
        </w:rPr>
        <w:t xml:space="preserve"> </w:t>
      </w:r>
      <w:r w:rsidRPr="001D44FA">
        <w:rPr>
          <w:rFonts w:ascii="Comic Sans MS" w:hAnsi="Comic Sans MS"/>
          <w:sz w:val="18"/>
          <w:szCs w:val="18"/>
        </w:rPr>
        <w:t>;</w:t>
      </w:r>
      <w:proofErr w:type="gramEnd"/>
      <w:r w:rsidRPr="001D44FA">
        <w:rPr>
          <w:rFonts w:ascii="Comic Sans MS" w:hAnsi="Comic Sans MS"/>
          <w:sz w:val="18"/>
          <w:szCs w:val="18"/>
        </w:rPr>
        <w:t xml:space="preserve"> </w:t>
      </w:r>
    </w:p>
    <w:p w14:paraId="6FF903FB" w14:textId="77777777" w:rsidR="001D44FA" w:rsidRPr="001D44FA" w:rsidRDefault="001D44FA" w:rsidP="001D44F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1D44FA">
        <w:rPr>
          <w:rFonts w:ascii="Comic Sans MS" w:hAnsi="Comic Sans MS"/>
          <w:sz w:val="18"/>
          <w:szCs w:val="18"/>
        </w:rPr>
        <w:t xml:space="preserve">Utility bill (for instance Electricity, Gas, Television Licence, Telephone); • </w:t>
      </w:r>
    </w:p>
    <w:p w14:paraId="3F1AAB78" w14:textId="77777777" w:rsidR="001D44FA" w:rsidRPr="001D44FA" w:rsidRDefault="001D44FA" w:rsidP="001D44F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1D44FA">
        <w:rPr>
          <w:rFonts w:ascii="Comic Sans MS" w:hAnsi="Comic Sans MS"/>
          <w:sz w:val="18"/>
          <w:szCs w:val="18"/>
        </w:rPr>
        <w:t xml:space="preserve">Addressed payslip; • </w:t>
      </w:r>
    </w:p>
    <w:p w14:paraId="7D30FB06" w14:textId="60ED2A3B" w:rsidR="001D44FA" w:rsidRPr="001D44FA" w:rsidRDefault="001D44FA" w:rsidP="001D44F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1D44FA">
        <w:rPr>
          <w:rFonts w:ascii="Comic Sans MS" w:hAnsi="Comic Sans MS"/>
          <w:sz w:val="18"/>
          <w:szCs w:val="18"/>
        </w:rPr>
        <w:t xml:space="preserve">Letter awarding Child Benefit to the child or another letter relating to this </w:t>
      </w:r>
      <w:proofErr w:type="gramStart"/>
      <w:r w:rsidRPr="001D44FA">
        <w:rPr>
          <w:rFonts w:ascii="Comic Sans MS" w:hAnsi="Comic Sans MS"/>
          <w:sz w:val="18"/>
          <w:szCs w:val="18"/>
        </w:rPr>
        <w:t>benefit</w:t>
      </w:r>
      <w:r>
        <w:rPr>
          <w:rFonts w:ascii="Comic Sans MS" w:hAnsi="Comic Sans MS"/>
          <w:sz w:val="18"/>
          <w:szCs w:val="18"/>
        </w:rPr>
        <w:t xml:space="preserve"> </w:t>
      </w:r>
      <w:r w:rsidRPr="001D44FA">
        <w:rPr>
          <w:rFonts w:ascii="Comic Sans MS" w:hAnsi="Comic Sans MS"/>
          <w:sz w:val="18"/>
          <w:szCs w:val="18"/>
        </w:rPr>
        <w:t>;</w:t>
      </w:r>
      <w:proofErr w:type="gramEnd"/>
      <w:r w:rsidRPr="001D44FA">
        <w:rPr>
          <w:rFonts w:ascii="Comic Sans MS" w:hAnsi="Comic Sans MS"/>
          <w:sz w:val="18"/>
          <w:szCs w:val="18"/>
        </w:rPr>
        <w:t xml:space="preserve"> </w:t>
      </w:r>
    </w:p>
    <w:p w14:paraId="5B1B0C9D" w14:textId="057A136C" w:rsidR="001D44FA" w:rsidRPr="001D44FA" w:rsidRDefault="001D44FA" w:rsidP="001D44F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1D44FA">
        <w:rPr>
          <w:rFonts w:ascii="Comic Sans MS" w:hAnsi="Comic Sans MS"/>
          <w:sz w:val="18"/>
          <w:szCs w:val="18"/>
        </w:rPr>
        <w:t xml:space="preserve">Mortgage </w:t>
      </w:r>
      <w:proofErr w:type="gramStart"/>
      <w:r w:rsidRPr="001D44FA">
        <w:rPr>
          <w:rFonts w:ascii="Comic Sans MS" w:hAnsi="Comic Sans MS"/>
          <w:sz w:val="18"/>
          <w:szCs w:val="18"/>
        </w:rPr>
        <w:t>statement</w:t>
      </w:r>
      <w:r>
        <w:rPr>
          <w:rFonts w:ascii="Comic Sans MS" w:hAnsi="Comic Sans MS"/>
          <w:sz w:val="18"/>
          <w:szCs w:val="18"/>
        </w:rPr>
        <w:t xml:space="preserve"> </w:t>
      </w:r>
      <w:r w:rsidRPr="001D44FA">
        <w:rPr>
          <w:rFonts w:ascii="Comic Sans MS" w:hAnsi="Comic Sans MS"/>
          <w:sz w:val="18"/>
          <w:szCs w:val="18"/>
        </w:rPr>
        <w:t>;</w:t>
      </w:r>
      <w:proofErr w:type="gramEnd"/>
      <w:r w:rsidRPr="001D44FA">
        <w:rPr>
          <w:rFonts w:ascii="Comic Sans MS" w:hAnsi="Comic Sans MS"/>
          <w:sz w:val="18"/>
          <w:szCs w:val="18"/>
        </w:rPr>
        <w:t xml:space="preserve"> </w:t>
      </w:r>
    </w:p>
    <w:p w14:paraId="37BFD18E" w14:textId="77777777" w:rsidR="001D44FA" w:rsidRPr="001D44FA" w:rsidRDefault="001D44FA" w:rsidP="001D44F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1D44FA">
        <w:rPr>
          <w:rFonts w:ascii="Comic Sans MS" w:hAnsi="Comic Sans MS"/>
          <w:sz w:val="18"/>
          <w:szCs w:val="18"/>
        </w:rPr>
        <w:t xml:space="preserve">Land and Property Services rates demand. </w:t>
      </w:r>
    </w:p>
    <w:p w14:paraId="54D70B5A" w14:textId="77777777" w:rsidR="001D44FA" w:rsidRPr="001D44FA" w:rsidRDefault="001D44FA" w:rsidP="001D44F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1D44FA">
        <w:rPr>
          <w:rFonts w:ascii="Comic Sans MS" w:hAnsi="Comic Sans MS"/>
          <w:sz w:val="18"/>
          <w:szCs w:val="18"/>
        </w:rPr>
        <w:t xml:space="preserve">Financial statement such as ISA, Pension or Endowment. </w:t>
      </w:r>
    </w:p>
    <w:p w14:paraId="58DB6292" w14:textId="0060E111" w:rsidR="001D44FA" w:rsidRPr="001D44FA" w:rsidRDefault="001D44FA" w:rsidP="001D44F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1D44FA">
        <w:rPr>
          <w:rFonts w:ascii="Comic Sans MS" w:hAnsi="Comic Sans MS"/>
          <w:sz w:val="18"/>
          <w:szCs w:val="18"/>
        </w:rPr>
        <w:t xml:space="preserve">Current Driving </w:t>
      </w:r>
      <w:proofErr w:type="spellStart"/>
      <w:proofErr w:type="gramStart"/>
      <w:r w:rsidRPr="001D44FA">
        <w:rPr>
          <w:rFonts w:ascii="Comic Sans MS" w:hAnsi="Comic Sans MS"/>
          <w:sz w:val="18"/>
          <w:szCs w:val="18"/>
        </w:rPr>
        <w:t>Licence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r w:rsidRPr="001D44FA">
        <w:rPr>
          <w:rFonts w:ascii="Comic Sans MS" w:hAnsi="Comic Sans MS"/>
          <w:sz w:val="18"/>
          <w:szCs w:val="18"/>
        </w:rPr>
        <w:t>;</w:t>
      </w:r>
      <w:proofErr w:type="gramEnd"/>
      <w:r w:rsidRPr="001D44FA">
        <w:rPr>
          <w:rFonts w:ascii="Comic Sans MS" w:hAnsi="Comic Sans MS"/>
          <w:sz w:val="18"/>
          <w:szCs w:val="18"/>
        </w:rPr>
        <w:t xml:space="preserve"> </w:t>
      </w:r>
    </w:p>
    <w:p w14:paraId="736163F0" w14:textId="77777777" w:rsidR="001D44FA" w:rsidRPr="001D44FA" w:rsidRDefault="001D44FA" w:rsidP="001D44F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1D44FA">
        <w:rPr>
          <w:rFonts w:ascii="Comic Sans MS" w:hAnsi="Comic Sans MS"/>
          <w:sz w:val="18"/>
          <w:szCs w:val="18"/>
        </w:rPr>
        <w:t xml:space="preserve">Rental agreement </w:t>
      </w:r>
    </w:p>
    <w:p w14:paraId="7A43D36A" w14:textId="77777777" w:rsidR="001D44FA" w:rsidRPr="00061461" w:rsidRDefault="001D44FA" w:rsidP="001D44FA">
      <w:pPr>
        <w:rPr>
          <w:rFonts w:ascii="Comic Sans MS" w:hAnsi="Comic Sans MS"/>
          <w:sz w:val="18"/>
          <w:szCs w:val="18"/>
        </w:rPr>
      </w:pPr>
    </w:p>
    <w:p w14:paraId="171272A3" w14:textId="77777777" w:rsidR="001D44FA" w:rsidRDefault="001D44FA" w:rsidP="001D44FA">
      <w:pPr>
        <w:rPr>
          <w:rFonts w:ascii="Comic Sans MS" w:hAnsi="Comic Sans MS"/>
          <w:sz w:val="18"/>
          <w:szCs w:val="18"/>
        </w:rPr>
      </w:pPr>
      <w:r w:rsidRPr="00061461">
        <w:rPr>
          <w:rFonts w:ascii="Comic Sans MS" w:hAnsi="Comic Sans MS"/>
          <w:sz w:val="18"/>
          <w:szCs w:val="18"/>
        </w:rPr>
        <w:t>Other verifying documents which may be used to verify other application information such as eldest child or sibling relationships might be:</w:t>
      </w:r>
    </w:p>
    <w:p w14:paraId="39C484B2" w14:textId="77777777" w:rsidR="001D44FA" w:rsidRPr="00EA2A6D" w:rsidRDefault="001D44FA" w:rsidP="001D44FA">
      <w:pPr>
        <w:rPr>
          <w:rFonts w:ascii="Comic Sans MS" w:hAnsi="Comic Sans MS"/>
          <w:sz w:val="18"/>
          <w:szCs w:val="18"/>
        </w:rPr>
      </w:pPr>
      <w:r w:rsidRPr="00EA2A6D">
        <w:rPr>
          <w:rFonts w:ascii="Comic Sans MS" w:hAnsi="Comic Sans MS"/>
          <w:sz w:val="18"/>
          <w:szCs w:val="18"/>
        </w:rPr>
        <w:t>A letter from a member of the Clergy, Solicitor, or Public Servant such as a Health or Education professional directly involved with the family.</w:t>
      </w:r>
    </w:p>
    <w:p w14:paraId="43238452" w14:textId="77777777" w:rsidR="001D44FA" w:rsidRDefault="001D44FA" w:rsidP="001D44FA">
      <w:pPr>
        <w:rPr>
          <w:rFonts w:ascii="Comic Sans MS" w:hAnsi="Comic Sans MS"/>
          <w:szCs w:val="20"/>
        </w:rPr>
      </w:pPr>
    </w:p>
    <w:p w14:paraId="7372980C" w14:textId="77777777" w:rsidR="00FC720F" w:rsidRDefault="00FC720F" w:rsidP="005D4B41">
      <w:pPr>
        <w:shd w:val="clear" w:color="auto" w:fill="FFFFFF"/>
        <w:spacing w:after="0" w:line="288" w:lineRule="atLeast"/>
        <w:outlineLvl w:val="2"/>
        <w:rPr>
          <w:rFonts w:ascii="Comic Sans MS" w:eastAsia="Times New Roman" w:hAnsi="Comic Sans MS" w:cs="Helvetica"/>
          <w:b/>
          <w:bCs/>
          <w:sz w:val="24"/>
          <w:szCs w:val="24"/>
          <w:lang w:val="en" w:eastAsia="en-GB"/>
        </w:rPr>
      </w:pPr>
    </w:p>
    <w:p w14:paraId="0E3FF342" w14:textId="77777777" w:rsidR="00FC720F" w:rsidRDefault="00FC720F" w:rsidP="005D4B41">
      <w:pPr>
        <w:shd w:val="clear" w:color="auto" w:fill="FFFFFF"/>
        <w:spacing w:after="0" w:line="288" w:lineRule="atLeast"/>
        <w:outlineLvl w:val="2"/>
        <w:rPr>
          <w:rFonts w:ascii="Comic Sans MS" w:eastAsia="Times New Roman" w:hAnsi="Comic Sans MS" w:cs="Helvetica"/>
          <w:b/>
          <w:bCs/>
          <w:sz w:val="24"/>
          <w:szCs w:val="24"/>
          <w:lang w:val="en" w:eastAsia="en-GB"/>
        </w:rPr>
      </w:pPr>
    </w:p>
    <w:p w14:paraId="4663D7DC" w14:textId="77777777" w:rsidR="00FC720F" w:rsidRDefault="00FC720F" w:rsidP="005D4B41">
      <w:pPr>
        <w:shd w:val="clear" w:color="auto" w:fill="FFFFFF"/>
        <w:spacing w:after="0" w:line="288" w:lineRule="atLeast"/>
        <w:outlineLvl w:val="2"/>
        <w:rPr>
          <w:rFonts w:ascii="Comic Sans MS" w:eastAsia="Times New Roman" w:hAnsi="Comic Sans MS" w:cs="Helvetica"/>
          <w:b/>
          <w:bCs/>
          <w:sz w:val="24"/>
          <w:szCs w:val="24"/>
          <w:lang w:val="en" w:eastAsia="en-GB"/>
        </w:rPr>
      </w:pPr>
    </w:p>
    <w:p w14:paraId="7F5CE531" w14:textId="77777777" w:rsidR="00FC720F" w:rsidRDefault="00FC720F" w:rsidP="005D4B41">
      <w:pPr>
        <w:shd w:val="clear" w:color="auto" w:fill="FFFFFF"/>
        <w:spacing w:after="0" w:line="288" w:lineRule="atLeast"/>
        <w:outlineLvl w:val="2"/>
        <w:rPr>
          <w:rFonts w:ascii="Comic Sans MS" w:eastAsia="Times New Roman" w:hAnsi="Comic Sans MS" w:cs="Helvetica"/>
          <w:b/>
          <w:bCs/>
          <w:sz w:val="24"/>
          <w:szCs w:val="24"/>
          <w:lang w:val="en" w:eastAsia="en-GB"/>
        </w:rPr>
      </w:pPr>
    </w:p>
    <w:p w14:paraId="29D17393" w14:textId="77777777" w:rsidR="00FC720F" w:rsidRDefault="00FC720F" w:rsidP="005D4B41">
      <w:pPr>
        <w:shd w:val="clear" w:color="auto" w:fill="FFFFFF"/>
        <w:spacing w:after="0" w:line="288" w:lineRule="atLeast"/>
        <w:outlineLvl w:val="2"/>
        <w:rPr>
          <w:rFonts w:ascii="Comic Sans MS" w:eastAsia="Times New Roman" w:hAnsi="Comic Sans MS" w:cs="Helvetica"/>
          <w:b/>
          <w:bCs/>
          <w:sz w:val="24"/>
          <w:szCs w:val="24"/>
          <w:lang w:val="en" w:eastAsia="en-GB"/>
        </w:rPr>
      </w:pPr>
    </w:p>
    <w:p w14:paraId="64BA8C31" w14:textId="77777777" w:rsidR="006D0A25" w:rsidRPr="005D0218" w:rsidRDefault="006D0A25" w:rsidP="001252E3">
      <w:pPr>
        <w:shd w:val="clear" w:color="auto" w:fill="FFFFFF"/>
        <w:spacing w:after="0" w:line="288" w:lineRule="atLeast"/>
        <w:outlineLvl w:val="2"/>
        <w:rPr>
          <w:rFonts w:ascii="Comic Sans MS" w:eastAsia="Times New Roman" w:hAnsi="Comic Sans MS" w:cs="Helvetica"/>
          <w:b/>
          <w:bCs/>
          <w:sz w:val="24"/>
          <w:szCs w:val="24"/>
          <w:lang w:val="en" w:eastAsia="en-GB"/>
        </w:rPr>
      </w:pPr>
    </w:p>
    <w:sectPr w:rsidR="006D0A25" w:rsidRPr="005D0218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6991" w14:textId="77777777" w:rsidR="00586491" w:rsidRDefault="00586491">
      <w:pPr>
        <w:spacing w:after="0" w:line="240" w:lineRule="auto"/>
      </w:pPr>
      <w:r>
        <w:separator/>
      </w:r>
    </w:p>
  </w:endnote>
  <w:endnote w:type="continuationSeparator" w:id="0">
    <w:p w14:paraId="17210891" w14:textId="77777777" w:rsidR="00586491" w:rsidRDefault="0058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useo Sans 1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20F1" w14:textId="77777777" w:rsidR="00586491" w:rsidRDefault="00586491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28783AF" w14:textId="77777777" w:rsidR="00586491" w:rsidRDefault="00586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7525" w14:textId="77777777" w:rsidR="00586491" w:rsidRDefault="00586491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B3335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A864" w14:textId="77777777" w:rsidR="00586491" w:rsidRDefault="00586491" w:rsidP="00BE4752">
    <w:pPr>
      <w:jc w:val="center"/>
      <w:rPr>
        <w:rFonts w:ascii="Comic Sans MS" w:hAnsi="Comic Sans MS"/>
        <w:sz w:val="24"/>
        <w:szCs w:val="24"/>
      </w:rPr>
    </w:pPr>
    <w:r w:rsidRPr="00FA12C4">
      <w:rPr>
        <w:rFonts w:ascii="Comic Sans MS" w:hAnsi="Comic Sans MS"/>
        <w:sz w:val="24"/>
        <w:szCs w:val="24"/>
      </w:rPr>
      <w:t>Church View, Holywood,</w:t>
    </w:r>
    <w:r>
      <w:rPr>
        <w:rFonts w:ascii="Comic Sans MS" w:hAnsi="Comic Sans MS"/>
        <w:sz w:val="24"/>
        <w:szCs w:val="24"/>
      </w:rPr>
      <w:t xml:space="preserve"> </w:t>
    </w:r>
    <w:proofErr w:type="spellStart"/>
    <w:r w:rsidRPr="00FA12C4">
      <w:rPr>
        <w:rFonts w:ascii="Comic Sans MS" w:hAnsi="Comic Sans MS"/>
        <w:sz w:val="24"/>
        <w:szCs w:val="24"/>
      </w:rPr>
      <w:t>Co.Down</w:t>
    </w:r>
    <w:proofErr w:type="spellEnd"/>
    <w:r w:rsidRPr="00FA12C4">
      <w:rPr>
        <w:rFonts w:ascii="Comic Sans MS" w:hAnsi="Comic Sans MS"/>
        <w:sz w:val="24"/>
        <w:szCs w:val="24"/>
      </w:rPr>
      <w:t>.</w:t>
    </w:r>
    <w:r>
      <w:rPr>
        <w:rFonts w:ascii="Comic Sans MS" w:hAnsi="Comic Sans MS"/>
        <w:sz w:val="24"/>
        <w:szCs w:val="24"/>
      </w:rPr>
      <w:t xml:space="preserve"> </w:t>
    </w:r>
    <w:r w:rsidRPr="00FA12C4">
      <w:rPr>
        <w:rFonts w:ascii="Comic Sans MS" w:hAnsi="Comic Sans MS"/>
        <w:sz w:val="24"/>
        <w:szCs w:val="24"/>
      </w:rPr>
      <w:t xml:space="preserve">BT18 9LN       </w:t>
    </w:r>
  </w:p>
  <w:p w14:paraId="6FACCDD5" w14:textId="77777777" w:rsidR="00586491" w:rsidRPr="00782033" w:rsidRDefault="00586491" w:rsidP="00BE4752">
    <w:pPr>
      <w:jc w:val="center"/>
      <w:rPr>
        <w:rFonts w:ascii="Comic Sans MS" w:hAnsi="Comic Sans MS"/>
        <w:sz w:val="24"/>
        <w:szCs w:val="24"/>
        <w:lang w:val="fr-FR"/>
      </w:rPr>
    </w:pPr>
    <w:proofErr w:type="gramStart"/>
    <w:r w:rsidRPr="00782033">
      <w:rPr>
        <w:rFonts w:ascii="Comic Sans MS" w:hAnsi="Comic Sans MS"/>
        <w:sz w:val="24"/>
        <w:szCs w:val="24"/>
        <w:lang w:val="fr-FR"/>
      </w:rPr>
      <w:t>T:</w:t>
    </w:r>
    <w:proofErr w:type="gramEnd"/>
    <w:r w:rsidRPr="00782033">
      <w:rPr>
        <w:rFonts w:ascii="Comic Sans MS" w:hAnsi="Comic Sans MS"/>
        <w:sz w:val="24"/>
        <w:szCs w:val="24"/>
        <w:lang w:val="fr-FR"/>
      </w:rPr>
      <w:t>02890 424 772  Fax :02890 414 674</w:t>
    </w:r>
  </w:p>
  <w:p w14:paraId="5361457C" w14:textId="77777777" w:rsidR="00586491" w:rsidRPr="00782033" w:rsidRDefault="00586491" w:rsidP="00BE4752">
    <w:pPr>
      <w:pStyle w:val="Footer"/>
      <w:jc w:val="center"/>
      <w:rPr>
        <w:lang w:val="fr-FR"/>
      </w:rPr>
    </w:pPr>
    <w:r w:rsidRPr="00782033">
      <w:rPr>
        <w:rFonts w:ascii="Comic Sans MS" w:hAnsi="Comic Sans MS"/>
        <w:sz w:val="24"/>
        <w:szCs w:val="24"/>
        <w:lang w:val="fr-FR"/>
      </w:rPr>
      <w:t>E:coneill951@c2kni.net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ACA1" w14:textId="77777777" w:rsidR="00586491" w:rsidRDefault="00586491">
      <w:pPr>
        <w:spacing w:after="0" w:line="240" w:lineRule="auto"/>
      </w:pPr>
      <w:r>
        <w:separator/>
      </w:r>
    </w:p>
  </w:footnote>
  <w:footnote w:type="continuationSeparator" w:id="0">
    <w:p w14:paraId="742D05DF" w14:textId="77777777" w:rsidR="00586491" w:rsidRDefault="0058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A057" w14:textId="77777777" w:rsidR="00586491" w:rsidRDefault="00586491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14:paraId="5721FA27" w14:textId="77777777" w:rsidR="00586491" w:rsidRDefault="00586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E14C" w14:textId="71FD841B" w:rsidR="00586491" w:rsidRPr="00FA12C4" w:rsidRDefault="00586491" w:rsidP="00601F43">
    <w:pPr>
      <w:pStyle w:val="Header"/>
      <w:jc w:val="center"/>
      <w:rPr>
        <w:rFonts w:ascii="Comic Sans MS" w:hAnsi="Comic Sans MS"/>
        <w:sz w:val="24"/>
        <w:szCs w:val="24"/>
      </w:rPr>
    </w:pPr>
    <w:r w:rsidRPr="00FA12C4">
      <w:rPr>
        <w:rFonts w:ascii="Comic Sans MS" w:hAnsi="Comic Sans MS"/>
        <w:sz w:val="24"/>
        <w:szCs w:val="24"/>
      </w:rPr>
      <w:t>Living</w:t>
    </w:r>
    <w:r>
      <w:rPr>
        <w:rFonts w:ascii="Comic Sans MS" w:hAnsi="Comic Sans MS"/>
        <w:sz w:val="24"/>
        <w:szCs w:val="24"/>
      </w:rPr>
      <w:t xml:space="preserve"> </w:t>
    </w:r>
    <w:r w:rsidR="00601F43">
      <w:rPr>
        <w:rFonts w:ascii="Comic Sans MS" w:hAnsi="Comic Sans MS"/>
        <w:sz w:val="24"/>
        <w:szCs w:val="24"/>
      </w:rPr>
      <w:t>a</w:t>
    </w:r>
    <w:r>
      <w:rPr>
        <w:rFonts w:ascii="Comic Sans MS" w:hAnsi="Comic Sans MS"/>
        <w:sz w:val="24"/>
        <w:szCs w:val="24"/>
      </w:rPr>
      <w:t xml:space="preserve">nd </w:t>
    </w:r>
    <w:r w:rsidR="00601F43">
      <w:rPr>
        <w:rFonts w:ascii="Comic Sans MS" w:hAnsi="Comic Sans MS"/>
        <w:sz w:val="24"/>
        <w:szCs w:val="24"/>
      </w:rPr>
      <w:t>l</w:t>
    </w:r>
    <w:r>
      <w:rPr>
        <w:rFonts w:ascii="Comic Sans MS" w:hAnsi="Comic Sans MS"/>
        <w:sz w:val="24"/>
        <w:szCs w:val="24"/>
      </w:rPr>
      <w:t xml:space="preserve">earning, </w:t>
    </w:r>
    <w:r w:rsidR="00601F43">
      <w:rPr>
        <w:rFonts w:ascii="Comic Sans MS" w:hAnsi="Comic Sans MS"/>
        <w:sz w:val="24"/>
        <w:szCs w:val="24"/>
      </w:rPr>
      <w:t>t</w:t>
    </w:r>
    <w:r>
      <w:rPr>
        <w:rFonts w:ascii="Comic Sans MS" w:hAnsi="Comic Sans MS"/>
        <w:sz w:val="24"/>
        <w:szCs w:val="24"/>
      </w:rPr>
      <w:t>oday and tomorrow.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D3E0E1F"/>
    <w:multiLevelType w:val="hybridMultilevel"/>
    <w:tmpl w:val="C49AC2F6"/>
    <w:lvl w:ilvl="0" w:tplc="D750D750">
      <w:start w:val="24"/>
      <w:numFmt w:val="bullet"/>
      <w:lvlText w:val="•"/>
      <w:lvlJc w:val="left"/>
      <w:pPr>
        <w:ind w:left="390" w:hanging="360"/>
      </w:pPr>
      <w:rPr>
        <w:rFonts w:ascii="Museo Sans 100" w:eastAsiaTheme="minorEastAsia" w:hAnsi="Museo Sans 1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67143"/>
    <w:multiLevelType w:val="hybridMultilevel"/>
    <w:tmpl w:val="341A1320"/>
    <w:lvl w:ilvl="0" w:tplc="D750D750">
      <w:start w:val="24"/>
      <w:numFmt w:val="bullet"/>
      <w:lvlText w:val="•"/>
      <w:lvlJc w:val="left"/>
      <w:pPr>
        <w:ind w:left="390" w:hanging="360"/>
      </w:pPr>
      <w:rPr>
        <w:rFonts w:ascii="Museo Sans 100" w:eastAsiaTheme="minorEastAsia" w:hAnsi="Museo Sans 1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47DD"/>
    <w:multiLevelType w:val="multilevel"/>
    <w:tmpl w:val="4AF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C1EB9"/>
    <w:multiLevelType w:val="hybridMultilevel"/>
    <w:tmpl w:val="B17EA7D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57E7358"/>
    <w:multiLevelType w:val="hybridMultilevel"/>
    <w:tmpl w:val="17987B86"/>
    <w:lvl w:ilvl="0" w:tplc="D750D750">
      <w:start w:val="24"/>
      <w:numFmt w:val="bullet"/>
      <w:lvlText w:val="•"/>
      <w:lvlJc w:val="left"/>
      <w:pPr>
        <w:ind w:left="215" w:hanging="360"/>
      </w:pPr>
      <w:rPr>
        <w:rFonts w:ascii="Museo Sans 100" w:eastAsiaTheme="minorEastAsia" w:hAnsi="Museo Sans 1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0" w15:restartNumberingAfterBreak="0">
    <w:nsid w:val="3ED23A26"/>
    <w:multiLevelType w:val="hybridMultilevel"/>
    <w:tmpl w:val="896E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A4CAD"/>
    <w:multiLevelType w:val="hybridMultilevel"/>
    <w:tmpl w:val="37C83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14FE2"/>
    <w:multiLevelType w:val="hybridMultilevel"/>
    <w:tmpl w:val="C6E6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56C30"/>
    <w:multiLevelType w:val="hybridMultilevel"/>
    <w:tmpl w:val="49EA06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356E0"/>
    <w:multiLevelType w:val="hybridMultilevel"/>
    <w:tmpl w:val="CAB07B88"/>
    <w:lvl w:ilvl="0" w:tplc="D750D750">
      <w:start w:val="24"/>
      <w:numFmt w:val="bullet"/>
      <w:lvlText w:val="•"/>
      <w:lvlJc w:val="left"/>
      <w:pPr>
        <w:ind w:left="390" w:hanging="360"/>
      </w:pPr>
      <w:rPr>
        <w:rFonts w:ascii="Museo Sans 100" w:eastAsiaTheme="minorEastAsia" w:hAnsi="Museo Sans 1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115829694">
    <w:abstractNumId w:val="4"/>
  </w:num>
  <w:num w:numId="2" w16cid:durableId="1151483110">
    <w:abstractNumId w:val="4"/>
  </w:num>
  <w:num w:numId="3" w16cid:durableId="1236744408">
    <w:abstractNumId w:val="3"/>
  </w:num>
  <w:num w:numId="4" w16cid:durableId="559554992">
    <w:abstractNumId w:val="3"/>
  </w:num>
  <w:num w:numId="5" w16cid:durableId="1651474159">
    <w:abstractNumId w:val="2"/>
  </w:num>
  <w:num w:numId="6" w16cid:durableId="1816800235">
    <w:abstractNumId w:val="2"/>
  </w:num>
  <w:num w:numId="7" w16cid:durableId="191504171">
    <w:abstractNumId w:val="1"/>
  </w:num>
  <w:num w:numId="8" w16cid:durableId="436025672">
    <w:abstractNumId w:val="1"/>
  </w:num>
  <w:num w:numId="9" w16cid:durableId="1019164388">
    <w:abstractNumId w:val="0"/>
  </w:num>
  <w:num w:numId="10" w16cid:durableId="1692142485">
    <w:abstractNumId w:val="0"/>
  </w:num>
  <w:num w:numId="11" w16cid:durableId="1716268784">
    <w:abstractNumId w:val="4"/>
  </w:num>
  <w:num w:numId="12" w16cid:durableId="446655954">
    <w:abstractNumId w:val="3"/>
  </w:num>
  <w:num w:numId="13" w16cid:durableId="1267495458">
    <w:abstractNumId w:val="2"/>
  </w:num>
  <w:num w:numId="14" w16cid:durableId="1900282448">
    <w:abstractNumId w:val="1"/>
  </w:num>
  <w:num w:numId="15" w16cid:durableId="308479525">
    <w:abstractNumId w:val="0"/>
  </w:num>
  <w:num w:numId="16" w16cid:durableId="570507828">
    <w:abstractNumId w:val="4"/>
  </w:num>
  <w:num w:numId="17" w16cid:durableId="778990903">
    <w:abstractNumId w:val="3"/>
  </w:num>
  <w:num w:numId="18" w16cid:durableId="137841271">
    <w:abstractNumId w:val="2"/>
  </w:num>
  <w:num w:numId="19" w16cid:durableId="178665439">
    <w:abstractNumId w:val="12"/>
  </w:num>
  <w:num w:numId="20" w16cid:durableId="1402364609">
    <w:abstractNumId w:val="7"/>
  </w:num>
  <w:num w:numId="21" w16cid:durableId="1772043423">
    <w:abstractNumId w:val="8"/>
  </w:num>
  <w:num w:numId="22" w16cid:durableId="207882383">
    <w:abstractNumId w:val="14"/>
  </w:num>
  <w:num w:numId="23" w16cid:durableId="1404110305">
    <w:abstractNumId w:val="9"/>
  </w:num>
  <w:num w:numId="24" w16cid:durableId="1707606285">
    <w:abstractNumId w:val="5"/>
  </w:num>
  <w:num w:numId="25" w16cid:durableId="337392790">
    <w:abstractNumId w:val="13"/>
  </w:num>
  <w:num w:numId="26" w16cid:durableId="2027827810">
    <w:abstractNumId w:val="6"/>
  </w:num>
  <w:num w:numId="27" w16cid:durableId="917439914">
    <w:abstractNumId w:val="11"/>
  </w:num>
  <w:num w:numId="28" w16cid:durableId="463380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08"/>
    <w:rsid w:val="000815EC"/>
    <w:rsid w:val="000D0662"/>
    <w:rsid w:val="0011258A"/>
    <w:rsid w:val="001252E3"/>
    <w:rsid w:val="00172E7E"/>
    <w:rsid w:val="001D44FA"/>
    <w:rsid w:val="0025537B"/>
    <w:rsid w:val="002C5237"/>
    <w:rsid w:val="0030547E"/>
    <w:rsid w:val="003E457C"/>
    <w:rsid w:val="0054138D"/>
    <w:rsid w:val="00586491"/>
    <w:rsid w:val="005A7E15"/>
    <w:rsid w:val="005D0218"/>
    <w:rsid w:val="005D4B41"/>
    <w:rsid w:val="0060083A"/>
    <w:rsid w:val="00601F43"/>
    <w:rsid w:val="00622FA0"/>
    <w:rsid w:val="006D0A25"/>
    <w:rsid w:val="00720CCB"/>
    <w:rsid w:val="00774326"/>
    <w:rsid w:val="00782033"/>
    <w:rsid w:val="00787AFF"/>
    <w:rsid w:val="007C5DDD"/>
    <w:rsid w:val="0092251A"/>
    <w:rsid w:val="009D190B"/>
    <w:rsid w:val="00AA14BD"/>
    <w:rsid w:val="00AB29CC"/>
    <w:rsid w:val="00AB3335"/>
    <w:rsid w:val="00AC69A0"/>
    <w:rsid w:val="00BC1F29"/>
    <w:rsid w:val="00BE4752"/>
    <w:rsid w:val="00C72160"/>
    <w:rsid w:val="00C94908"/>
    <w:rsid w:val="00CE2385"/>
    <w:rsid w:val="00D05051"/>
    <w:rsid w:val="00E32A7F"/>
    <w:rsid w:val="00E51FCC"/>
    <w:rsid w:val="00E94A7B"/>
    <w:rsid w:val="00EC19A9"/>
    <w:rsid w:val="00FA12C4"/>
    <w:rsid w:val="00FC720F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B23D35"/>
  <w15:docId w15:val="{705F23BC-B2EA-4E8E-940C-0E9E9C03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7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Pr>
      <w:rFonts w:asciiTheme="majorHAnsi" w:hAnsiTheme="majorHAnsi"/>
      <w:color w:val="9FB8CD" w:themeColor="accent2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Pr>
      <w:rFonts w:asciiTheme="majorHAnsi" w:hAnsiTheme="majorHAnsi"/>
      <w:color w:val="9FB8CD" w:themeColor="accent2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Pr>
      <w:rFonts w:asciiTheme="majorHAnsi" w:hAnsiTheme="majorHAnsi"/>
      <w:b/>
      <w:color w:val="525A7D" w:themeColor="accent1" w:themeShade="BF"/>
      <w:sz w:val="20"/>
      <w:lang w:bidi="ar-SA"/>
    </w:rPr>
  </w:style>
  <w:style w:type="paragraph" w:customStyle="1" w:styleId="SenderNameatSignature">
    <w:name w:val="Sender Name (at Signature)"/>
    <w:basedOn w:val="NoSpacing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Paragraph">
    <w:name w:val="List Paragraph"/>
    <w:basedOn w:val="Normal"/>
    <w:uiPriority w:val="34"/>
    <w:qFormat/>
    <w:rsid w:val="00172E7E"/>
    <w:pPr>
      <w:ind w:left="720"/>
      <w:contextualSpacing/>
    </w:pPr>
    <w:rPr>
      <w:rFonts w:eastAsiaTheme="minorHAnsi"/>
      <w:sz w:val="22"/>
      <w:lang w:val="en-GB"/>
    </w:rPr>
  </w:style>
  <w:style w:type="paragraph" w:customStyle="1" w:styleId="Default">
    <w:name w:val="Default"/>
    <w:rsid w:val="00622FA0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  <w:lang w:val="en-GB" w:bidi="ar-SA"/>
    </w:rPr>
  </w:style>
  <w:style w:type="paragraph" w:customStyle="1" w:styleId="Pa9">
    <w:name w:val="Pa9"/>
    <w:basedOn w:val="Default"/>
    <w:next w:val="Default"/>
    <w:uiPriority w:val="99"/>
    <w:rsid w:val="00622FA0"/>
    <w:pPr>
      <w:spacing w:line="17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622FA0"/>
    <w:rPr>
      <w:rFonts w:cs="DINPro-Regular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622FA0"/>
    <w:pPr>
      <w:spacing w:line="221" w:lineRule="atLeast"/>
    </w:pPr>
    <w:rPr>
      <w:rFonts w:ascii="Museo Sans 100" w:hAnsi="Museo Sans 100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1355">
                  <w:marLeft w:val="0"/>
                  <w:marRight w:val="0"/>
                  <w:marTop w:val="825"/>
                  <w:marBottom w:val="10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2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"/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83F1B45-5AAF-4372-9D33-44F850D5D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98FA5-A9CA-4D37-8B25-6A4DC5A2C3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Gibson</dc:creator>
  <cp:lastModifiedBy>C O'NEILL</cp:lastModifiedBy>
  <cp:revision>2</cp:revision>
  <cp:lastPrinted>2023-11-07T16:17:00Z</cp:lastPrinted>
  <dcterms:created xsi:type="dcterms:W3CDTF">2023-11-08T11:28:00Z</dcterms:created>
  <dcterms:modified xsi:type="dcterms:W3CDTF">2023-11-08T11:28:00Z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TC017730809991</vt:lpwstr>
  </property>
</Properties>
</file>